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1F" w:rsidRDefault="00587B1F" w:rsidP="00D11B6C">
      <w:pPr>
        <w:framePr w:wrap="none" w:vAnchor="page" w:hAnchor="page" w:x="3799" w:y="358"/>
        <w:rPr>
          <w:sz w:val="2"/>
          <w:szCs w:val="2"/>
        </w:rPr>
      </w:pPr>
    </w:p>
    <w:p w:rsidR="00587B1F" w:rsidRPr="00223021" w:rsidRDefault="00587B1F" w:rsidP="00AB7D3D">
      <w:pPr>
        <w:rPr>
          <w:b/>
          <w:bCs/>
          <w:sz w:val="22"/>
          <w:szCs w:val="22"/>
        </w:rPr>
      </w:pPr>
      <w:r w:rsidRPr="00223021">
        <w:rPr>
          <w:b/>
          <w:bCs/>
          <w:sz w:val="22"/>
          <w:szCs w:val="22"/>
        </w:rPr>
        <w:t xml:space="preserve">Принята на заседании                                                     </w:t>
      </w:r>
      <w:r>
        <w:rPr>
          <w:b/>
          <w:bCs/>
          <w:sz w:val="22"/>
          <w:szCs w:val="22"/>
        </w:rPr>
        <w:t xml:space="preserve">                                                                                                       </w:t>
      </w:r>
      <w:r w:rsidRPr="00223021">
        <w:rPr>
          <w:b/>
          <w:bCs/>
          <w:sz w:val="22"/>
          <w:szCs w:val="22"/>
        </w:rPr>
        <w:t xml:space="preserve">«Утверждаю»                                                                                          </w:t>
      </w:r>
    </w:p>
    <w:p w:rsidR="00587B1F" w:rsidRPr="00223021" w:rsidRDefault="00587B1F" w:rsidP="00AB7D3D">
      <w:pPr>
        <w:rPr>
          <w:b/>
          <w:bCs/>
          <w:sz w:val="22"/>
          <w:szCs w:val="22"/>
        </w:rPr>
      </w:pPr>
      <w:r w:rsidRPr="00223021">
        <w:rPr>
          <w:b/>
          <w:bCs/>
          <w:sz w:val="22"/>
          <w:szCs w:val="22"/>
        </w:rPr>
        <w:t xml:space="preserve">педсовета школы                                                            </w:t>
      </w:r>
      <w:r>
        <w:rPr>
          <w:b/>
          <w:bCs/>
          <w:sz w:val="22"/>
          <w:szCs w:val="22"/>
        </w:rPr>
        <w:t xml:space="preserve">                                                                                                      </w:t>
      </w:r>
      <w:r w:rsidRPr="00223021">
        <w:rPr>
          <w:b/>
          <w:bCs/>
          <w:sz w:val="22"/>
          <w:szCs w:val="22"/>
        </w:rPr>
        <w:t xml:space="preserve">  Приказ № </w:t>
      </w:r>
      <w:r>
        <w:rPr>
          <w:b/>
          <w:bCs/>
          <w:sz w:val="22"/>
          <w:szCs w:val="22"/>
          <w:u w:val="single"/>
        </w:rPr>
        <w:t>___</w:t>
      </w:r>
      <w:r w:rsidRPr="00223021">
        <w:rPr>
          <w:b/>
          <w:bCs/>
          <w:sz w:val="22"/>
          <w:szCs w:val="22"/>
        </w:rPr>
        <w:t>от «</w:t>
      </w:r>
      <w:r>
        <w:rPr>
          <w:b/>
          <w:bCs/>
          <w:sz w:val="22"/>
          <w:szCs w:val="22"/>
          <w:u w:val="single"/>
        </w:rPr>
        <w:t>___</w:t>
      </w:r>
      <w:r w:rsidRPr="00223021">
        <w:rPr>
          <w:b/>
          <w:bCs/>
          <w:sz w:val="22"/>
          <w:szCs w:val="22"/>
        </w:rPr>
        <w:t xml:space="preserve">» </w:t>
      </w:r>
      <w:r>
        <w:rPr>
          <w:b/>
          <w:bCs/>
          <w:sz w:val="22"/>
          <w:szCs w:val="22"/>
          <w:u w:val="single"/>
        </w:rPr>
        <w:t>_________</w:t>
      </w:r>
      <w:r>
        <w:rPr>
          <w:b/>
          <w:bCs/>
          <w:sz w:val="22"/>
          <w:szCs w:val="22"/>
        </w:rPr>
        <w:t>2014</w:t>
      </w:r>
      <w:r w:rsidRPr="00223021">
        <w:rPr>
          <w:b/>
          <w:bCs/>
          <w:sz w:val="22"/>
          <w:szCs w:val="22"/>
        </w:rPr>
        <w:t xml:space="preserve">г.                                   </w:t>
      </w:r>
    </w:p>
    <w:p w:rsidR="00587B1F" w:rsidRPr="00223021" w:rsidRDefault="00587B1F" w:rsidP="00AB7D3D">
      <w:pPr>
        <w:rPr>
          <w:sz w:val="22"/>
          <w:szCs w:val="22"/>
        </w:rPr>
      </w:pPr>
      <w:r w:rsidRPr="00223021">
        <w:rPr>
          <w:b/>
          <w:bCs/>
          <w:sz w:val="22"/>
          <w:szCs w:val="22"/>
        </w:rPr>
        <w:t>Протокол №</w:t>
      </w:r>
      <w:r>
        <w:rPr>
          <w:b/>
          <w:bCs/>
          <w:sz w:val="22"/>
          <w:szCs w:val="22"/>
        </w:rPr>
        <w:t>___</w:t>
      </w:r>
      <w:r w:rsidRPr="00223021">
        <w:rPr>
          <w:b/>
          <w:bCs/>
          <w:sz w:val="22"/>
          <w:szCs w:val="22"/>
        </w:rPr>
        <w:t>от «</w:t>
      </w:r>
      <w:r>
        <w:rPr>
          <w:b/>
          <w:bCs/>
          <w:sz w:val="22"/>
          <w:szCs w:val="22"/>
          <w:u w:val="single"/>
        </w:rPr>
        <w:t>___</w:t>
      </w:r>
      <w:r w:rsidRPr="00223021">
        <w:rPr>
          <w:b/>
          <w:bCs/>
          <w:sz w:val="22"/>
          <w:szCs w:val="22"/>
        </w:rPr>
        <w:t>»</w:t>
      </w:r>
      <w:r>
        <w:rPr>
          <w:b/>
          <w:bCs/>
          <w:sz w:val="22"/>
          <w:szCs w:val="22"/>
          <w:u w:val="single"/>
        </w:rPr>
        <w:t>________</w:t>
      </w:r>
      <w:r>
        <w:rPr>
          <w:b/>
          <w:bCs/>
          <w:sz w:val="22"/>
          <w:szCs w:val="22"/>
        </w:rPr>
        <w:t>2014</w:t>
      </w:r>
      <w:r w:rsidRPr="00223021">
        <w:rPr>
          <w:b/>
          <w:bCs/>
          <w:sz w:val="22"/>
          <w:szCs w:val="22"/>
        </w:rPr>
        <w:t xml:space="preserve">г.                      </w:t>
      </w:r>
      <w:r>
        <w:rPr>
          <w:b/>
          <w:bCs/>
          <w:sz w:val="22"/>
          <w:szCs w:val="22"/>
        </w:rPr>
        <w:t xml:space="preserve">                                                                                                       </w:t>
      </w:r>
      <w:r w:rsidRPr="00223021">
        <w:rPr>
          <w:b/>
          <w:bCs/>
          <w:sz w:val="22"/>
          <w:szCs w:val="22"/>
        </w:rPr>
        <w:t xml:space="preserve">Директор школы _______Т.Н.Емельяненко                           </w:t>
      </w:r>
    </w:p>
    <w:p w:rsidR="00587B1F" w:rsidRPr="00223021" w:rsidRDefault="00587B1F" w:rsidP="00AB7D3D">
      <w:pPr>
        <w:rPr>
          <w:b/>
          <w:bCs/>
          <w:sz w:val="22"/>
          <w:szCs w:val="22"/>
        </w:rPr>
      </w:pPr>
    </w:p>
    <w:p w:rsidR="00587B1F" w:rsidRPr="00AD6557" w:rsidRDefault="00587B1F" w:rsidP="00AB7D3D">
      <w:pPr>
        <w:rPr>
          <w:b/>
          <w:bCs/>
        </w:rPr>
      </w:pPr>
    </w:p>
    <w:p w:rsidR="00587B1F" w:rsidRDefault="00587B1F" w:rsidP="00AB7D3D"/>
    <w:p w:rsidR="00587B1F" w:rsidRDefault="00587B1F" w:rsidP="00AB7D3D">
      <w:pPr>
        <w:jc w:val="center"/>
        <w:rPr>
          <w:b/>
          <w:bCs/>
          <w:sz w:val="52"/>
          <w:szCs w:val="52"/>
        </w:rPr>
      </w:pPr>
      <w:r>
        <w:rPr>
          <w:b/>
          <w:bCs/>
          <w:sz w:val="52"/>
          <w:szCs w:val="52"/>
        </w:rPr>
        <w:t xml:space="preserve">АДАПТИРОВАННАЯ </w:t>
      </w:r>
      <w:r w:rsidRPr="00AD6557">
        <w:rPr>
          <w:b/>
          <w:bCs/>
          <w:sz w:val="52"/>
          <w:szCs w:val="52"/>
        </w:rPr>
        <w:t>ОБРАЗОВАТЕЛЬНАЯ</w:t>
      </w:r>
    </w:p>
    <w:p w:rsidR="00587B1F" w:rsidRDefault="00587B1F" w:rsidP="00AB7D3D">
      <w:pPr>
        <w:jc w:val="center"/>
        <w:rPr>
          <w:b/>
          <w:bCs/>
          <w:sz w:val="52"/>
          <w:szCs w:val="52"/>
        </w:rPr>
      </w:pPr>
      <w:r w:rsidRPr="00AD6557">
        <w:rPr>
          <w:b/>
          <w:bCs/>
          <w:sz w:val="52"/>
          <w:szCs w:val="52"/>
        </w:rPr>
        <w:t>ПРОГРАММА</w:t>
      </w:r>
    </w:p>
    <w:p w:rsidR="00587B1F" w:rsidRPr="00AD6557" w:rsidRDefault="00587B1F" w:rsidP="00AB7D3D">
      <w:pPr>
        <w:jc w:val="center"/>
        <w:rPr>
          <w:b/>
          <w:bCs/>
          <w:sz w:val="52"/>
          <w:szCs w:val="52"/>
        </w:rPr>
      </w:pPr>
    </w:p>
    <w:p w:rsidR="00587B1F" w:rsidRDefault="00587B1F" w:rsidP="00AB7D3D">
      <w:pPr>
        <w:jc w:val="center"/>
        <w:rPr>
          <w:b/>
          <w:bCs/>
          <w:sz w:val="52"/>
          <w:szCs w:val="52"/>
        </w:rPr>
      </w:pPr>
      <w:r>
        <w:rPr>
          <w:b/>
          <w:bCs/>
          <w:sz w:val="52"/>
          <w:szCs w:val="52"/>
        </w:rPr>
        <w:t>начального и основ</w:t>
      </w:r>
      <w:r w:rsidRPr="00AD6557">
        <w:rPr>
          <w:b/>
          <w:bCs/>
          <w:sz w:val="52"/>
          <w:szCs w:val="52"/>
        </w:rPr>
        <w:t>ного общего образования</w:t>
      </w:r>
      <w:r>
        <w:rPr>
          <w:b/>
          <w:bCs/>
          <w:sz w:val="52"/>
          <w:szCs w:val="52"/>
        </w:rPr>
        <w:t xml:space="preserve"> </w:t>
      </w:r>
    </w:p>
    <w:p w:rsidR="00587B1F" w:rsidRDefault="00587B1F" w:rsidP="00AB7D3D">
      <w:pPr>
        <w:jc w:val="center"/>
        <w:rPr>
          <w:b/>
          <w:bCs/>
          <w:sz w:val="52"/>
          <w:szCs w:val="52"/>
        </w:rPr>
      </w:pPr>
      <w:r>
        <w:rPr>
          <w:b/>
          <w:bCs/>
          <w:sz w:val="52"/>
          <w:szCs w:val="52"/>
        </w:rPr>
        <w:t>для детей с умственной отсталостью</w:t>
      </w:r>
    </w:p>
    <w:p w:rsidR="00587B1F" w:rsidRPr="0025427C" w:rsidRDefault="00587B1F" w:rsidP="00EE47E4">
      <w:pPr>
        <w:jc w:val="center"/>
        <w:rPr>
          <w:b/>
          <w:bCs/>
          <w:sz w:val="52"/>
          <w:szCs w:val="52"/>
        </w:rPr>
      </w:pPr>
      <w:r w:rsidRPr="0025427C">
        <w:rPr>
          <w:b/>
          <w:bCs/>
          <w:sz w:val="52"/>
          <w:szCs w:val="52"/>
        </w:rPr>
        <w:t xml:space="preserve">в рамках реализации БУП-2004 </w:t>
      </w:r>
    </w:p>
    <w:p w:rsidR="00587B1F" w:rsidRPr="00AD6557" w:rsidRDefault="00587B1F" w:rsidP="00AB7D3D">
      <w:pPr>
        <w:jc w:val="center"/>
        <w:rPr>
          <w:sz w:val="52"/>
          <w:szCs w:val="52"/>
        </w:rPr>
      </w:pPr>
    </w:p>
    <w:p w:rsidR="00587B1F" w:rsidRDefault="00587B1F" w:rsidP="00AB7D3D">
      <w:pPr>
        <w:jc w:val="center"/>
        <w:rPr>
          <w:b/>
          <w:bCs/>
          <w:sz w:val="52"/>
          <w:szCs w:val="52"/>
        </w:rPr>
      </w:pPr>
      <w:r w:rsidRPr="00AD6557">
        <w:rPr>
          <w:b/>
          <w:bCs/>
          <w:sz w:val="52"/>
          <w:szCs w:val="52"/>
        </w:rPr>
        <w:t xml:space="preserve">Муниципального </w:t>
      </w:r>
      <w:r>
        <w:rPr>
          <w:b/>
          <w:bCs/>
          <w:sz w:val="52"/>
          <w:szCs w:val="52"/>
        </w:rPr>
        <w:t xml:space="preserve">бюджетного </w:t>
      </w:r>
      <w:r w:rsidRPr="00AD6557">
        <w:rPr>
          <w:b/>
          <w:bCs/>
          <w:sz w:val="52"/>
          <w:szCs w:val="52"/>
        </w:rPr>
        <w:t>общеобразовательного учреждения средняя общеобразовательная школа ст. Советской Советского района Ростовской области</w:t>
      </w:r>
    </w:p>
    <w:p w:rsidR="00587B1F" w:rsidRDefault="00587B1F" w:rsidP="00AB7D3D">
      <w:pPr>
        <w:jc w:val="center"/>
        <w:rPr>
          <w:b/>
          <w:bCs/>
          <w:sz w:val="52"/>
          <w:szCs w:val="52"/>
        </w:rPr>
      </w:pPr>
    </w:p>
    <w:p w:rsidR="00587B1F" w:rsidRPr="00AD6557" w:rsidRDefault="00587B1F" w:rsidP="00AB7D3D">
      <w:pPr>
        <w:jc w:val="center"/>
        <w:rPr>
          <w:b/>
          <w:bCs/>
          <w:sz w:val="52"/>
          <w:szCs w:val="52"/>
        </w:rPr>
      </w:pPr>
      <w:r>
        <w:rPr>
          <w:b/>
          <w:bCs/>
          <w:sz w:val="52"/>
          <w:szCs w:val="52"/>
        </w:rPr>
        <w:t>на 2014-2015</w:t>
      </w:r>
      <w:r w:rsidRPr="00AD6557">
        <w:rPr>
          <w:b/>
          <w:bCs/>
          <w:sz w:val="52"/>
          <w:szCs w:val="52"/>
        </w:rPr>
        <w:t xml:space="preserve"> г.г.</w:t>
      </w:r>
    </w:p>
    <w:p w:rsidR="00587B1F" w:rsidRDefault="00587B1F" w:rsidP="00AB7D3D">
      <w:pPr>
        <w:rPr>
          <w:b/>
          <w:bCs/>
          <w:sz w:val="32"/>
          <w:szCs w:val="32"/>
        </w:rPr>
      </w:pPr>
    </w:p>
    <w:p w:rsidR="00587B1F" w:rsidRDefault="00587B1F" w:rsidP="00AB7D3D">
      <w:pPr>
        <w:jc w:val="center"/>
        <w:rPr>
          <w:b/>
          <w:bCs/>
          <w:sz w:val="32"/>
          <w:szCs w:val="32"/>
        </w:rPr>
      </w:pPr>
      <w:r w:rsidRPr="00AD6557">
        <w:rPr>
          <w:b/>
          <w:bCs/>
          <w:sz w:val="32"/>
          <w:szCs w:val="32"/>
        </w:rPr>
        <w:t>ст.Советская</w:t>
      </w:r>
    </w:p>
    <w:p w:rsidR="00587B1F" w:rsidRPr="00AD6557" w:rsidRDefault="00587B1F" w:rsidP="00AB7D3D">
      <w:pPr>
        <w:jc w:val="center"/>
        <w:rPr>
          <w:b/>
          <w:bCs/>
          <w:sz w:val="32"/>
          <w:szCs w:val="32"/>
        </w:rPr>
      </w:pPr>
      <w:r>
        <w:rPr>
          <w:b/>
          <w:bCs/>
          <w:sz w:val="32"/>
          <w:szCs w:val="32"/>
        </w:rPr>
        <w:t>2014</w:t>
      </w:r>
      <w:r w:rsidRPr="00AD6557">
        <w:rPr>
          <w:b/>
          <w:bCs/>
          <w:sz w:val="32"/>
          <w:szCs w:val="32"/>
        </w:rPr>
        <w:t xml:space="preserve"> год</w:t>
      </w:r>
    </w:p>
    <w:p w:rsidR="00587B1F" w:rsidRPr="00E577A1" w:rsidRDefault="00587B1F" w:rsidP="00D11B6C">
      <w:pPr>
        <w:ind w:hanging="567"/>
        <w:jc w:val="both"/>
        <w:rPr>
          <w:sz w:val="26"/>
          <w:szCs w:val="26"/>
        </w:rPr>
      </w:pPr>
      <w:r w:rsidRPr="00E577A1">
        <w:rPr>
          <w:sz w:val="26"/>
          <w:szCs w:val="26"/>
        </w:rPr>
        <w:t xml:space="preserve">                                                                            </w:t>
      </w:r>
      <w:r>
        <w:rPr>
          <w:sz w:val="26"/>
          <w:szCs w:val="26"/>
        </w:rPr>
        <w:t xml:space="preserve">        </w:t>
      </w:r>
      <w:r w:rsidRPr="00AB7D3D">
        <w:rPr>
          <w:sz w:val="26"/>
          <w:szCs w:val="26"/>
        </w:rPr>
        <w:t xml:space="preserve">        </w:t>
      </w:r>
      <w:r>
        <w:rPr>
          <w:sz w:val="26"/>
          <w:szCs w:val="26"/>
        </w:rPr>
        <w:t xml:space="preserve">  </w:t>
      </w:r>
    </w:p>
    <w:p w:rsidR="00587B1F" w:rsidRPr="00C52933" w:rsidRDefault="00587B1F" w:rsidP="00214456">
      <w:pPr>
        <w:ind w:left="-567"/>
        <w:jc w:val="both"/>
      </w:pPr>
      <w:r w:rsidRPr="00E577A1">
        <w:rPr>
          <w:sz w:val="26"/>
          <w:szCs w:val="26"/>
        </w:rPr>
        <w:t xml:space="preserve">                                                                               </w:t>
      </w:r>
      <w:r>
        <w:rPr>
          <w:sz w:val="26"/>
          <w:szCs w:val="26"/>
        </w:rPr>
        <w:t xml:space="preserve">                 </w:t>
      </w:r>
    </w:p>
    <w:p w:rsidR="00587B1F" w:rsidRDefault="00587B1F" w:rsidP="00163EAF">
      <w:pPr>
        <w:jc w:val="center"/>
        <w:rPr>
          <w:b/>
          <w:bCs/>
          <w:sz w:val="32"/>
          <w:szCs w:val="32"/>
        </w:rPr>
      </w:pPr>
      <w:r w:rsidRPr="001E28AE">
        <w:rPr>
          <w:b/>
          <w:bCs/>
          <w:sz w:val="32"/>
          <w:szCs w:val="32"/>
        </w:rPr>
        <w:t>СТРУКТУРА  ОБРАЗОВАТЕЛЬНОЙ ПРОГРАММЫ:</w:t>
      </w:r>
    </w:p>
    <w:p w:rsidR="00587B1F" w:rsidRDefault="00587B1F" w:rsidP="00AB7D3D">
      <w:pPr>
        <w:rPr>
          <w:b/>
          <w:bCs/>
          <w:sz w:val="32"/>
          <w:szCs w:val="32"/>
        </w:rPr>
      </w:pPr>
    </w:p>
    <w:p w:rsidR="00587B1F" w:rsidRDefault="00587B1F" w:rsidP="00AB7D3D">
      <w:pPr>
        <w:rPr>
          <w:b/>
          <w:bCs/>
          <w:sz w:val="32"/>
          <w:szCs w:val="32"/>
        </w:rPr>
      </w:pPr>
    </w:p>
    <w:p w:rsidR="00587B1F" w:rsidRPr="001E28AE" w:rsidRDefault="00587B1F" w:rsidP="00AB7D3D">
      <w:pPr>
        <w:rPr>
          <w:b/>
          <w:bCs/>
          <w:sz w:val="32"/>
          <w:szCs w:val="32"/>
        </w:rPr>
      </w:pPr>
    </w:p>
    <w:p w:rsidR="00587B1F" w:rsidRPr="00163EAF" w:rsidRDefault="00587B1F" w:rsidP="00A906EF">
      <w:pPr>
        <w:jc w:val="both"/>
        <w:rPr>
          <w:b/>
          <w:bCs/>
          <w:sz w:val="32"/>
          <w:szCs w:val="32"/>
        </w:rPr>
      </w:pPr>
      <w:r w:rsidRPr="00163EAF">
        <w:rPr>
          <w:b/>
          <w:bCs/>
          <w:sz w:val="32"/>
          <w:szCs w:val="32"/>
        </w:rPr>
        <w:t>1. Введение</w:t>
      </w:r>
    </w:p>
    <w:p w:rsidR="00587B1F" w:rsidRPr="00163EAF" w:rsidRDefault="00587B1F" w:rsidP="00A906EF">
      <w:pPr>
        <w:ind w:right="-28"/>
        <w:rPr>
          <w:b/>
          <w:bCs/>
          <w:sz w:val="32"/>
          <w:szCs w:val="32"/>
        </w:rPr>
      </w:pPr>
    </w:p>
    <w:p w:rsidR="00587B1F" w:rsidRPr="00163EAF" w:rsidRDefault="00587B1F" w:rsidP="00A906EF">
      <w:pPr>
        <w:ind w:right="-28"/>
        <w:rPr>
          <w:b/>
          <w:bCs/>
          <w:sz w:val="32"/>
          <w:szCs w:val="32"/>
        </w:rPr>
      </w:pPr>
      <w:r w:rsidRPr="00163EAF">
        <w:rPr>
          <w:b/>
          <w:bCs/>
          <w:sz w:val="32"/>
          <w:szCs w:val="32"/>
        </w:rPr>
        <w:t>2. Пояснительная записка.</w:t>
      </w:r>
    </w:p>
    <w:p w:rsidR="00587B1F" w:rsidRPr="00163EAF" w:rsidRDefault="00587B1F" w:rsidP="00A906EF">
      <w:pPr>
        <w:ind w:right="-28"/>
        <w:rPr>
          <w:b/>
          <w:bCs/>
          <w:sz w:val="32"/>
          <w:szCs w:val="32"/>
        </w:rPr>
      </w:pPr>
    </w:p>
    <w:p w:rsidR="00587B1F" w:rsidRPr="00163EAF" w:rsidRDefault="00587B1F" w:rsidP="00F417A1">
      <w:pPr>
        <w:ind w:right="-28"/>
        <w:rPr>
          <w:b/>
          <w:bCs/>
          <w:sz w:val="32"/>
          <w:szCs w:val="32"/>
        </w:rPr>
      </w:pPr>
      <w:r w:rsidRPr="00163EAF">
        <w:rPr>
          <w:b/>
          <w:bCs/>
          <w:sz w:val="32"/>
          <w:szCs w:val="32"/>
        </w:rPr>
        <w:t>3. Содержание образовательной программы начального общего и основного общего образования.</w:t>
      </w:r>
    </w:p>
    <w:p w:rsidR="00587B1F" w:rsidRPr="00163EAF" w:rsidRDefault="00587B1F" w:rsidP="00F417A1">
      <w:pPr>
        <w:ind w:right="-28"/>
        <w:jc w:val="both"/>
        <w:rPr>
          <w:b/>
          <w:bCs/>
          <w:sz w:val="32"/>
          <w:szCs w:val="32"/>
        </w:rPr>
      </w:pPr>
    </w:p>
    <w:p w:rsidR="00587B1F" w:rsidRPr="00163EAF" w:rsidRDefault="00587B1F" w:rsidP="00F417A1">
      <w:pPr>
        <w:ind w:right="-28"/>
        <w:jc w:val="both"/>
        <w:rPr>
          <w:rStyle w:val="Strong"/>
          <w:sz w:val="32"/>
          <w:szCs w:val="32"/>
        </w:rPr>
      </w:pPr>
      <w:r w:rsidRPr="00163EAF">
        <w:rPr>
          <w:b/>
          <w:bCs/>
          <w:sz w:val="32"/>
          <w:szCs w:val="32"/>
        </w:rPr>
        <w:t>4.</w:t>
      </w:r>
      <w:r w:rsidRPr="00163EAF">
        <w:rPr>
          <w:rStyle w:val="Strong"/>
          <w:sz w:val="32"/>
          <w:szCs w:val="32"/>
        </w:rPr>
        <w:t xml:space="preserve"> Уровень усвоения содержания.</w:t>
      </w:r>
    </w:p>
    <w:p w:rsidR="00587B1F" w:rsidRPr="00163EAF" w:rsidRDefault="00587B1F" w:rsidP="00F417A1">
      <w:pPr>
        <w:ind w:right="-28"/>
        <w:jc w:val="both"/>
        <w:rPr>
          <w:rStyle w:val="Strong"/>
          <w:sz w:val="32"/>
          <w:szCs w:val="32"/>
        </w:rPr>
      </w:pPr>
    </w:p>
    <w:p w:rsidR="00587B1F" w:rsidRPr="00163EAF" w:rsidRDefault="00587B1F" w:rsidP="00F417A1">
      <w:pPr>
        <w:ind w:right="-28"/>
        <w:jc w:val="both"/>
        <w:rPr>
          <w:rStyle w:val="Strong"/>
          <w:sz w:val="32"/>
          <w:szCs w:val="32"/>
        </w:rPr>
      </w:pPr>
      <w:r w:rsidRPr="00163EAF">
        <w:rPr>
          <w:rStyle w:val="Strong"/>
          <w:sz w:val="32"/>
          <w:szCs w:val="32"/>
        </w:rPr>
        <w:t>5.Организационно–педагогические условия реализации адаптированной образовательной программы.</w:t>
      </w:r>
    </w:p>
    <w:p w:rsidR="00587B1F" w:rsidRPr="00163EAF" w:rsidRDefault="00587B1F" w:rsidP="00F417A1">
      <w:pPr>
        <w:ind w:right="-28"/>
        <w:rPr>
          <w:b/>
          <w:bCs/>
          <w:sz w:val="32"/>
          <w:szCs w:val="32"/>
        </w:rPr>
      </w:pPr>
    </w:p>
    <w:p w:rsidR="00587B1F" w:rsidRPr="00163EAF" w:rsidRDefault="00587B1F" w:rsidP="00F417A1">
      <w:pPr>
        <w:ind w:right="-28"/>
        <w:rPr>
          <w:b/>
          <w:bCs/>
          <w:sz w:val="32"/>
          <w:szCs w:val="32"/>
        </w:rPr>
      </w:pPr>
      <w:r w:rsidRPr="00163EAF">
        <w:rPr>
          <w:b/>
          <w:bCs/>
          <w:sz w:val="32"/>
          <w:szCs w:val="32"/>
        </w:rPr>
        <w:t>6. Оснащение.</w:t>
      </w:r>
    </w:p>
    <w:p w:rsidR="00587B1F" w:rsidRPr="00163EAF" w:rsidRDefault="00587B1F" w:rsidP="00F417A1">
      <w:pPr>
        <w:jc w:val="both"/>
        <w:rPr>
          <w:b/>
          <w:bCs/>
          <w:sz w:val="32"/>
          <w:szCs w:val="32"/>
        </w:rPr>
      </w:pPr>
    </w:p>
    <w:p w:rsidR="00587B1F" w:rsidRPr="00163EAF" w:rsidRDefault="00587B1F" w:rsidP="00F417A1">
      <w:pPr>
        <w:jc w:val="center"/>
        <w:rPr>
          <w:sz w:val="32"/>
          <w:szCs w:val="32"/>
        </w:rPr>
      </w:pPr>
    </w:p>
    <w:p w:rsidR="00587B1F" w:rsidRPr="00163EAF" w:rsidRDefault="00587B1F" w:rsidP="00F417A1">
      <w:pPr>
        <w:jc w:val="center"/>
        <w:rPr>
          <w:sz w:val="32"/>
          <w:szCs w:val="32"/>
        </w:rPr>
      </w:pPr>
    </w:p>
    <w:p w:rsidR="00587B1F" w:rsidRDefault="00587B1F" w:rsidP="00F417A1">
      <w:pPr>
        <w:jc w:val="center"/>
        <w:rPr>
          <w:sz w:val="26"/>
          <w:szCs w:val="26"/>
        </w:rPr>
      </w:pPr>
    </w:p>
    <w:p w:rsidR="00587B1F" w:rsidRDefault="00587B1F" w:rsidP="00F417A1">
      <w:pPr>
        <w:jc w:val="center"/>
        <w:rPr>
          <w:sz w:val="26"/>
          <w:szCs w:val="26"/>
        </w:rPr>
      </w:pPr>
    </w:p>
    <w:p w:rsidR="00587B1F" w:rsidRDefault="00587B1F" w:rsidP="00F417A1">
      <w:pPr>
        <w:jc w:val="center"/>
        <w:rPr>
          <w:sz w:val="26"/>
          <w:szCs w:val="26"/>
        </w:rPr>
      </w:pPr>
    </w:p>
    <w:p w:rsidR="00587B1F" w:rsidRPr="00E577A1" w:rsidRDefault="00587B1F" w:rsidP="00F417A1">
      <w:pPr>
        <w:jc w:val="center"/>
        <w:rPr>
          <w:sz w:val="26"/>
          <w:szCs w:val="26"/>
        </w:rPr>
      </w:pPr>
    </w:p>
    <w:p w:rsidR="00587B1F" w:rsidRDefault="00587B1F" w:rsidP="005824AB">
      <w:pPr>
        <w:ind w:firstLine="708"/>
        <w:jc w:val="both"/>
        <w:rPr>
          <w:sz w:val="26"/>
          <w:szCs w:val="26"/>
        </w:rPr>
      </w:pPr>
    </w:p>
    <w:p w:rsidR="00587B1F" w:rsidRDefault="00587B1F" w:rsidP="005824AB">
      <w:pPr>
        <w:ind w:firstLine="708"/>
        <w:jc w:val="both"/>
        <w:rPr>
          <w:sz w:val="26"/>
          <w:szCs w:val="26"/>
        </w:rPr>
      </w:pPr>
    </w:p>
    <w:p w:rsidR="00587B1F" w:rsidRDefault="00587B1F" w:rsidP="005824AB">
      <w:pPr>
        <w:ind w:firstLine="708"/>
        <w:jc w:val="both"/>
        <w:rPr>
          <w:sz w:val="26"/>
          <w:szCs w:val="26"/>
        </w:rPr>
      </w:pPr>
    </w:p>
    <w:p w:rsidR="00587B1F" w:rsidRDefault="00587B1F" w:rsidP="005824AB">
      <w:pPr>
        <w:ind w:firstLine="708"/>
        <w:jc w:val="both"/>
        <w:rPr>
          <w:sz w:val="26"/>
          <w:szCs w:val="26"/>
        </w:rPr>
      </w:pPr>
    </w:p>
    <w:p w:rsidR="00587B1F" w:rsidRDefault="00587B1F" w:rsidP="005824AB">
      <w:pPr>
        <w:ind w:firstLine="708"/>
        <w:jc w:val="both"/>
        <w:rPr>
          <w:sz w:val="26"/>
          <w:szCs w:val="26"/>
        </w:rPr>
      </w:pPr>
    </w:p>
    <w:p w:rsidR="00587B1F" w:rsidRDefault="00587B1F" w:rsidP="005824AB">
      <w:pPr>
        <w:ind w:firstLine="708"/>
        <w:jc w:val="both"/>
        <w:rPr>
          <w:sz w:val="26"/>
          <w:szCs w:val="26"/>
        </w:rPr>
      </w:pPr>
    </w:p>
    <w:p w:rsidR="00587B1F" w:rsidRDefault="00587B1F" w:rsidP="005824AB">
      <w:pPr>
        <w:ind w:firstLine="708"/>
        <w:jc w:val="both"/>
        <w:rPr>
          <w:sz w:val="26"/>
          <w:szCs w:val="26"/>
        </w:rPr>
      </w:pPr>
    </w:p>
    <w:p w:rsidR="00587B1F" w:rsidRDefault="00587B1F" w:rsidP="005824AB">
      <w:pPr>
        <w:ind w:firstLine="708"/>
        <w:jc w:val="both"/>
        <w:rPr>
          <w:sz w:val="26"/>
          <w:szCs w:val="26"/>
        </w:rPr>
      </w:pPr>
    </w:p>
    <w:p w:rsidR="00587B1F" w:rsidRDefault="00587B1F" w:rsidP="005824AB">
      <w:pPr>
        <w:ind w:firstLine="708"/>
        <w:jc w:val="both"/>
        <w:rPr>
          <w:sz w:val="26"/>
          <w:szCs w:val="26"/>
        </w:rPr>
      </w:pPr>
    </w:p>
    <w:p w:rsidR="00587B1F" w:rsidRDefault="00587B1F" w:rsidP="005824AB">
      <w:pPr>
        <w:ind w:firstLine="708"/>
        <w:jc w:val="both"/>
        <w:rPr>
          <w:sz w:val="26"/>
          <w:szCs w:val="26"/>
        </w:rPr>
      </w:pPr>
      <w:r>
        <w:rPr>
          <w:b/>
          <w:bCs/>
          <w:color w:val="000000"/>
          <w:spacing w:val="-1"/>
          <w:sz w:val="26"/>
          <w:szCs w:val="26"/>
        </w:rPr>
        <w:t>Введение</w:t>
      </w:r>
    </w:p>
    <w:p w:rsidR="00587B1F" w:rsidRPr="00DD2511" w:rsidRDefault="00587B1F" w:rsidP="00DD2511">
      <w:pPr>
        <w:shd w:val="clear" w:color="auto" w:fill="FFFFFF"/>
        <w:jc w:val="both"/>
        <w:rPr>
          <w:color w:val="000000"/>
          <w:spacing w:val="-1"/>
          <w:sz w:val="26"/>
          <w:szCs w:val="26"/>
        </w:rPr>
      </w:pPr>
      <w:r>
        <w:tab/>
      </w:r>
    </w:p>
    <w:p w:rsidR="00587B1F" w:rsidRDefault="00587B1F" w:rsidP="005B5B47">
      <w:pPr>
        <w:shd w:val="clear" w:color="auto" w:fill="FFFFFF"/>
        <w:jc w:val="both"/>
        <w:rPr>
          <w:color w:val="000000"/>
          <w:spacing w:val="-1"/>
          <w:sz w:val="26"/>
          <w:szCs w:val="26"/>
        </w:rPr>
      </w:pPr>
      <w:r w:rsidRPr="00DD2511">
        <w:rPr>
          <w:color w:val="000000"/>
          <w:spacing w:val="-1"/>
          <w:sz w:val="26"/>
          <w:szCs w:val="26"/>
        </w:rPr>
        <w:tab/>
      </w:r>
      <w:r w:rsidRPr="005B5B47">
        <w:rPr>
          <w:color w:val="000000"/>
          <w:spacing w:val="-1"/>
          <w:sz w:val="26"/>
          <w:szCs w:val="26"/>
        </w:rPr>
        <w:t>В соответствии с ч. 1 ст. 79 Федерального закона "Об образовании в Российской Федерации" от 29.12.2012 № 273 (далее – Федеральный закон "Об образовании в Российской Федерации") установлено:  «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общеобразовательных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индивидуальных возможностей.</w:t>
      </w:r>
    </w:p>
    <w:p w:rsidR="00587B1F" w:rsidRPr="00DD2511" w:rsidRDefault="00587B1F" w:rsidP="00B6720D">
      <w:pPr>
        <w:shd w:val="clear" w:color="auto" w:fill="FFFFFF"/>
        <w:jc w:val="both"/>
        <w:rPr>
          <w:color w:val="000000"/>
          <w:spacing w:val="-1"/>
          <w:sz w:val="26"/>
          <w:szCs w:val="26"/>
        </w:rPr>
      </w:pPr>
      <w:r>
        <w:rPr>
          <w:color w:val="000000"/>
          <w:spacing w:val="-1"/>
          <w:sz w:val="26"/>
          <w:szCs w:val="26"/>
        </w:rPr>
        <w:tab/>
      </w:r>
      <w:r w:rsidRPr="00DD2511">
        <w:rPr>
          <w:color w:val="000000"/>
          <w:spacing w:val="-1"/>
          <w:sz w:val="26"/>
          <w:szCs w:val="26"/>
        </w:rPr>
        <w:t xml:space="preserve">В соответствии с </w:t>
      </w:r>
      <w:hyperlink w:anchor="st2_28" w:tgtFrame="_blank" w:history="1">
        <w:r w:rsidRPr="00DD2511">
          <w:rPr>
            <w:color w:val="000000"/>
            <w:spacing w:val="-1"/>
            <w:sz w:val="26"/>
            <w:szCs w:val="26"/>
          </w:rPr>
          <w:t>п. 28 ст. 2</w:t>
        </w:r>
      </w:hyperlink>
      <w:r w:rsidRPr="00DD2511">
        <w:rPr>
          <w:color w:val="000000"/>
          <w:spacing w:val="-1"/>
          <w:sz w:val="26"/>
          <w:szCs w:val="26"/>
        </w:rPr>
        <w:t xml:space="preserve"> Федерального закона № 273-ФЗ адаптированная образовательная программа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87B1F" w:rsidRPr="00B6720D" w:rsidRDefault="00587B1F" w:rsidP="00B6720D">
      <w:pPr>
        <w:shd w:val="clear" w:color="auto" w:fill="FFFFFF"/>
        <w:jc w:val="both"/>
        <w:rPr>
          <w:color w:val="000000"/>
          <w:spacing w:val="-1"/>
          <w:sz w:val="26"/>
          <w:szCs w:val="26"/>
        </w:rPr>
      </w:pPr>
      <w:r w:rsidRPr="00B6720D">
        <w:rPr>
          <w:color w:val="000000"/>
          <w:spacing w:val="-1"/>
          <w:sz w:val="26"/>
          <w:szCs w:val="26"/>
        </w:rPr>
        <w:t xml:space="preserve">  </w:t>
      </w:r>
      <w:r w:rsidRPr="00B6720D">
        <w:rPr>
          <w:color w:val="000000"/>
          <w:spacing w:val="-1"/>
          <w:sz w:val="26"/>
          <w:szCs w:val="26"/>
        </w:rPr>
        <w:tab/>
        <w:t xml:space="preserve">Закон выделил некоторые особенности при реализации этих образовательных программ. В частности, </w:t>
      </w:r>
      <w:hyperlink w:anchor="st55_3" w:tgtFrame="_blank" w:history="1">
        <w:r w:rsidRPr="00B6720D">
          <w:rPr>
            <w:color w:val="000000"/>
            <w:spacing w:val="-1"/>
            <w:sz w:val="26"/>
            <w:szCs w:val="26"/>
          </w:rPr>
          <w:t>ч. 3 ст. 55</w:t>
        </w:r>
      </w:hyperlink>
      <w:r w:rsidRPr="00B6720D">
        <w:rPr>
          <w:color w:val="000000"/>
          <w:spacing w:val="-1"/>
          <w:sz w:val="26"/>
          <w:szCs w:val="26"/>
        </w:rPr>
        <w:t xml:space="preserve"> определяет особый порядок приема детей на обучение по рассматриваемым программам: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87B1F" w:rsidRDefault="00587B1F" w:rsidP="005B5B47">
      <w:pPr>
        <w:shd w:val="clear" w:color="auto" w:fill="FFFFFF"/>
        <w:jc w:val="both"/>
        <w:rPr>
          <w:color w:val="000000"/>
          <w:spacing w:val="-1"/>
          <w:sz w:val="26"/>
          <w:szCs w:val="26"/>
        </w:rPr>
      </w:pPr>
      <w:r w:rsidRPr="00B6720D">
        <w:rPr>
          <w:color w:val="000000"/>
          <w:spacing w:val="-1"/>
          <w:sz w:val="26"/>
          <w:szCs w:val="26"/>
        </w:rPr>
        <w:tab/>
        <w:t xml:space="preserve">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Часть </w:t>
      </w:r>
      <w:hyperlink w:anchor="st60_13" w:tgtFrame="_blank" w:history="1">
        <w:r w:rsidRPr="00B6720D">
          <w:rPr>
            <w:color w:val="000000"/>
            <w:spacing w:val="-1"/>
            <w:sz w:val="26"/>
            <w:szCs w:val="26"/>
          </w:rPr>
          <w:t>13 ст. 60</w:t>
        </w:r>
      </w:hyperlink>
      <w:r w:rsidRPr="00B6720D">
        <w:rPr>
          <w:color w:val="000000"/>
          <w:spacing w:val="-1"/>
          <w:sz w:val="26"/>
          <w:szCs w:val="26"/>
        </w:rPr>
        <w:t xml:space="preserve"> Федерального закона № 273-ФЗ говорит о том,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w:t>
      </w:r>
      <w:r w:rsidRPr="0073076C">
        <w:rPr>
          <w:color w:val="000000"/>
          <w:spacing w:val="-1"/>
          <w:sz w:val="26"/>
          <w:szCs w:val="26"/>
        </w:rPr>
        <w:t>и обучавшимся по адаптированным основным общеобразовательным программам,</w:t>
      </w:r>
      <w:r w:rsidRPr="00B6720D">
        <w:rPr>
          <w:color w:val="000000"/>
          <w:spacing w:val="-1"/>
          <w:sz w:val="26"/>
          <w:szCs w:val="26"/>
        </w:rPr>
        <w:t xml:space="preserve">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7B1F" w:rsidRPr="005B5B47" w:rsidRDefault="00587B1F" w:rsidP="00DD2511">
      <w:pPr>
        <w:shd w:val="clear" w:color="auto" w:fill="FFFFFF"/>
        <w:jc w:val="both"/>
        <w:rPr>
          <w:color w:val="000000"/>
          <w:spacing w:val="-1"/>
          <w:sz w:val="26"/>
          <w:szCs w:val="26"/>
        </w:rPr>
      </w:pPr>
      <w:r w:rsidRPr="005B5B47">
        <w:rPr>
          <w:color w:val="000000"/>
          <w:spacing w:val="-1"/>
          <w:sz w:val="26"/>
          <w:szCs w:val="26"/>
        </w:rPr>
        <w:t xml:space="preserve"> </w:t>
      </w:r>
      <w:r>
        <w:rPr>
          <w:color w:val="000000"/>
          <w:spacing w:val="-1"/>
          <w:sz w:val="26"/>
          <w:szCs w:val="26"/>
        </w:rPr>
        <w:tab/>
      </w:r>
      <w:r w:rsidRPr="005B5B47">
        <w:rPr>
          <w:color w:val="000000"/>
          <w:spacing w:val="-1"/>
          <w:sz w:val="26"/>
          <w:szCs w:val="26"/>
        </w:rPr>
        <w:t xml:space="preserve">Образовательная программа Муниципального бюджетного общеобразовательного учреждения средняя общеобразовательная школа ст. Советской Советского района Ростовской области определяет содержание и организацию образовательного процесса по адаптированным  программам для детей с умственной отсталостью на уровне  начального общего и   основного общего образования.    </w:t>
      </w:r>
    </w:p>
    <w:p w:rsidR="00587B1F" w:rsidRPr="005B5B47" w:rsidRDefault="00587B1F" w:rsidP="00DD2511">
      <w:pPr>
        <w:shd w:val="clear" w:color="auto" w:fill="FFFFFF"/>
        <w:jc w:val="both"/>
        <w:rPr>
          <w:color w:val="000000"/>
          <w:spacing w:val="-1"/>
          <w:sz w:val="26"/>
          <w:szCs w:val="26"/>
        </w:rPr>
      </w:pPr>
      <w:r w:rsidRPr="005B5B47">
        <w:rPr>
          <w:color w:val="000000"/>
          <w:spacing w:val="-1"/>
          <w:sz w:val="26"/>
          <w:szCs w:val="26"/>
        </w:rPr>
        <w:tab/>
        <w:t>Программа по срокам является  бессрочной. </w:t>
      </w:r>
    </w:p>
    <w:p w:rsidR="00587B1F" w:rsidRDefault="00587B1F" w:rsidP="005824AB">
      <w:pPr>
        <w:shd w:val="clear" w:color="auto" w:fill="FFFFFF"/>
        <w:spacing w:line="360" w:lineRule="auto"/>
        <w:jc w:val="both"/>
        <w:rPr>
          <w:sz w:val="26"/>
          <w:szCs w:val="26"/>
        </w:rPr>
      </w:pPr>
    </w:p>
    <w:p w:rsidR="00587B1F" w:rsidRDefault="00587B1F" w:rsidP="005824AB">
      <w:pPr>
        <w:shd w:val="clear" w:color="auto" w:fill="FFFFFF"/>
        <w:spacing w:line="360" w:lineRule="auto"/>
        <w:jc w:val="both"/>
        <w:rPr>
          <w:sz w:val="26"/>
          <w:szCs w:val="26"/>
        </w:rPr>
      </w:pPr>
    </w:p>
    <w:p w:rsidR="00587B1F" w:rsidRDefault="00587B1F" w:rsidP="005824AB">
      <w:pPr>
        <w:shd w:val="clear" w:color="auto" w:fill="FFFFFF"/>
        <w:spacing w:line="360" w:lineRule="auto"/>
        <w:jc w:val="both"/>
        <w:rPr>
          <w:sz w:val="26"/>
          <w:szCs w:val="26"/>
        </w:rPr>
      </w:pPr>
    </w:p>
    <w:p w:rsidR="00587B1F" w:rsidRPr="005B5B47" w:rsidRDefault="00587B1F" w:rsidP="005824AB">
      <w:pPr>
        <w:shd w:val="clear" w:color="auto" w:fill="FFFFFF"/>
        <w:spacing w:line="360" w:lineRule="auto"/>
        <w:jc w:val="both"/>
        <w:rPr>
          <w:sz w:val="26"/>
          <w:szCs w:val="26"/>
        </w:rPr>
      </w:pPr>
    </w:p>
    <w:p w:rsidR="00587B1F" w:rsidRDefault="00587B1F" w:rsidP="005F6EB8">
      <w:pPr>
        <w:pStyle w:val="ListParagraph"/>
        <w:shd w:val="clear" w:color="auto" w:fill="FFFFFF"/>
        <w:spacing w:line="240" w:lineRule="auto"/>
        <w:ind w:left="1800"/>
        <w:rPr>
          <w:rFonts w:ascii="Times New Roman" w:hAnsi="Times New Roman" w:cs="Times New Roman"/>
          <w:color w:val="000000"/>
          <w:spacing w:val="-1"/>
          <w:sz w:val="26"/>
          <w:szCs w:val="26"/>
        </w:rPr>
      </w:pPr>
    </w:p>
    <w:p w:rsidR="00587B1F" w:rsidRDefault="00587B1F" w:rsidP="005F6EB8">
      <w:pPr>
        <w:pStyle w:val="ListParagraph"/>
        <w:shd w:val="clear" w:color="auto" w:fill="FFFFFF"/>
        <w:spacing w:line="240" w:lineRule="auto"/>
        <w:ind w:left="1800"/>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 xml:space="preserve">                 </w:t>
      </w:r>
    </w:p>
    <w:p w:rsidR="00587B1F" w:rsidRPr="00597F24" w:rsidRDefault="00587B1F" w:rsidP="00A906EF">
      <w:pPr>
        <w:pStyle w:val="ListParagraph"/>
        <w:shd w:val="clear" w:color="auto" w:fill="FFFFFF"/>
        <w:spacing w:line="240" w:lineRule="auto"/>
        <w:ind w:left="1800" w:hanging="1800"/>
        <w:rPr>
          <w:rFonts w:ascii="Times New Roman" w:hAnsi="Times New Roman" w:cs="Times New Roman"/>
          <w:b/>
          <w:bCs/>
          <w:color w:val="000000"/>
          <w:spacing w:val="-1"/>
          <w:sz w:val="26"/>
          <w:szCs w:val="26"/>
        </w:rPr>
      </w:pPr>
      <w:r w:rsidRPr="00597F24">
        <w:rPr>
          <w:rFonts w:ascii="Times New Roman" w:hAnsi="Times New Roman" w:cs="Times New Roman"/>
          <w:b/>
          <w:bCs/>
          <w:color w:val="000000"/>
          <w:spacing w:val="-1"/>
          <w:sz w:val="26"/>
          <w:szCs w:val="26"/>
        </w:rPr>
        <w:t>Пояснительная записка</w:t>
      </w:r>
    </w:p>
    <w:p w:rsidR="00587B1F" w:rsidRPr="00597F24" w:rsidRDefault="00587B1F" w:rsidP="009B221A">
      <w:pPr>
        <w:shd w:val="clear" w:color="auto" w:fill="FFFFFF"/>
        <w:jc w:val="both"/>
        <w:rPr>
          <w:color w:val="000000"/>
          <w:spacing w:val="-1"/>
          <w:sz w:val="26"/>
          <w:szCs w:val="26"/>
          <w:u w:val="single"/>
        </w:rPr>
      </w:pPr>
      <w:r w:rsidRPr="00597F24">
        <w:rPr>
          <w:sz w:val="26"/>
          <w:szCs w:val="26"/>
          <w:u w:val="single"/>
        </w:rPr>
        <w:t>Уровень реализуемых образовательных программ</w:t>
      </w:r>
    </w:p>
    <w:p w:rsidR="00587B1F" w:rsidRDefault="00587B1F" w:rsidP="009B221A">
      <w:pPr>
        <w:shd w:val="clear" w:color="auto" w:fill="FFFFFF"/>
        <w:jc w:val="both"/>
        <w:rPr>
          <w:color w:val="000000"/>
          <w:spacing w:val="-1"/>
          <w:sz w:val="26"/>
          <w:szCs w:val="26"/>
        </w:rPr>
      </w:pPr>
      <w:r>
        <w:rPr>
          <w:color w:val="000000"/>
          <w:spacing w:val="-1"/>
          <w:sz w:val="26"/>
          <w:szCs w:val="26"/>
        </w:rPr>
        <w:t>Начальное общее образование</w:t>
      </w:r>
    </w:p>
    <w:p w:rsidR="00587B1F" w:rsidRDefault="00587B1F" w:rsidP="009B221A">
      <w:pPr>
        <w:shd w:val="clear" w:color="auto" w:fill="FFFFFF"/>
        <w:jc w:val="both"/>
        <w:rPr>
          <w:color w:val="000000"/>
          <w:spacing w:val="-1"/>
          <w:sz w:val="26"/>
          <w:szCs w:val="26"/>
        </w:rPr>
      </w:pPr>
      <w:r>
        <w:rPr>
          <w:color w:val="000000"/>
          <w:spacing w:val="-1"/>
          <w:sz w:val="26"/>
          <w:szCs w:val="26"/>
        </w:rPr>
        <w:t xml:space="preserve">Основное общее образование </w:t>
      </w:r>
    </w:p>
    <w:p w:rsidR="00587B1F" w:rsidRPr="00A12159" w:rsidRDefault="00587B1F" w:rsidP="009B221A">
      <w:pPr>
        <w:shd w:val="clear" w:color="auto" w:fill="FFFFFF"/>
        <w:jc w:val="both"/>
        <w:rPr>
          <w:color w:val="000000"/>
          <w:spacing w:val="-1"/>
          <w:sz w:val="26"/>
          <w:szCs w:val="26"/>
        </w:rPr>
      </w:pPr>
      <w:r>
        <w:rPr>
          <w:color w:val="000000"/>
          <w:spacing w:val="-1"/>
          <w:sz w:val="26"/>
          <w:szCs w:val="26"/>
        </w:rPr>
        <w:t xml:space="preserve">             </w:t>
      </w:r>
      <w:r w:rsidRPr="00EE6C50">
        <w:rPr>
          <w:color w:val="000000"/>
          <w:spacing w:val="-1"/>
          <w:sz w:val="26"/>
          <w:szCs w:val="26"/>
        </w:rPr>
        <w:t>Школа</w:t>
      </w:r>
      <w:r>
        <w:rPr>
          <w:color w:val="000000"/>
          <w:spacing w:val="-1"/>
          <w:sz w:val="26"/>
          <w:szCs w:val="26"/>
        </w:rPr>
        <w:t xml:space="preserve"> реализует  адаптированную</w:t>
      </w:r>
      <w:r w:rsidRPr="00A12159">
        <w:rPr>
          <w:color w:val="000000"/>
          <w:spacing w:val="-1"/>
          <w:sz w:val="26"/>
          <w:szCs w:val="26"/>
        </w:rPr>
        <w:t xml:space="preserve"> </w:t>
      </w:r>
      <w:r>
        <w:rPr>
          <w:color w:val="000000"/>
          <w:spacing w:val="-1"/>
          <w:sz w:val="26"/>
          <w:szCs w:val="26"/>
        </w:rPr>
        <w:t xml:space="preserve"> общеобразовательную программу.</w:t>
      </w:r>
    </w:p>
    <w:p w:rsidR="00587B1F" w:rsidRDefault="00587B1F" w:rsidP="001905B7">
      <w:pPr>
        <w:shd w:val="clear" w:color="auto" w:fill="FFFFFF"/>
        <w:ind w:firstLine="708"/>
        <w:jc w:val="both"/>
        <w:rPr>
          <w:sz w:val="26"/>
          <w:szCs w:val="26"/>
        </w:rPr>
      </w:pPr>
      <w:r w:rsidRPr="001905B7">
        <w:rPr>
          <w:sz w:val="26"/>
          <w:szCs w:val="26"/>
        </w:rPr>
        <w:t xml:space="preserve">Адаптированная образовательная  программа </w:t>
      </w:r>
      <w:r>
        <w:rPr>
          <w:sz w:val="26"/>
          <w:szCs w:val="26"/>
        </w:rPr>
        <w:t xml:space="preserve">для детей с умственной отсталостью </w:t>
      </w:r>
      <w:r w:rsidRPr="001905B7">
        <w:rPr>
          <w:sz w:val="26"/>
          <w:szCs w:val="26"/>
        </w:rPr>
        <w:t>определяет цели и содержание образовательного процесса, особенности их раскрытия в учебных предметах и использ</w:t>
      </w:r>
      <w:r>
        <w:rPr>
          <w:sz w:val="26"/>
          <w:szCs w:val="26"/>
        </w:rPr>
        <w:t>уемые педагогические технологии,</w:t>
      </w:r>
      <w:r w:rsidRPr="001905B7">
        <w:rPr>
          <w:sz w:val="26"/>
          <w:szCs w:val="26"/>
        </w:rPr>
        <w:t xml:space="preserve"> регламенти</w:t>
      </w:r>
      <w:r>
        <w:rPr>
          <w:sz w:val="26"/>
          <w:szCs w:val="26"/>
        </w:rPr>
        <w:t>рует организацию образовательног</w:t>
      </w:r>
      <w:r w:rsidRPr="001905B7">
        <w:rPr>
          <w:sz w:val="26"/>
          <w:szCs w:val="26"/>
        </w:rPr>
        <w:t xml:space="preserve">о процесса </w:t>
      </w:r>
      <w:r>
        <w:rPr>
          <w:sz w:val="26"/>
          <w:szCs w:val="26"/>
        </w:rPr>
        <w:t>детей с умственной отсталостью</w:t>
      </w:r>
      <w:r w:rsidRPr="001905B7">
        <w:rPr>
          <w:sz w:val="26"/>
          <w:szCs w:val="26"/>
        </w:rPr>
        <w:t>.</w:t>
      </w:r>
      <w:r>
        <w:rPr>
          <w:sz w:val="26"/>
          <w:szCs w:val="26"/>
        </w:rPr>
        <w:t xml:space="preserve"> </w:t>
      </w:r>
    </w:p>
    <w:p w:rsidR="00587B1F" w:rsidRPr="00C94DBE" w:rsidRDefault="00587B1F" w:rsidP="00C94DBE">
      <w:pPr>
        <w:shd w:val="clear" w:color="auto" w:fill="FFFFFF"/>
        <w:ind w:firstLine="708"/>
        <w:jc w:val="both"/>
        <w:rPr>
          <w:sz w:val="26"/>
          <w:szCs w:val="26"/>
        </w:rPr>
      </w:pPr>
      <w:r>
        <w:t xml:space="preserve"> </w:t>
      </w:r>
      <w:r w:rsidRPr="00C94DBE">
        <w:rPr>
          <w:sz w:val="26"/>
          <w:szCs w:val="26"/>
        </w:rPr>
        <w:t>Образовательная программа  для детей с умственной отсталостью, занимающихся по адаптированным программам разработана на основании документов: Федерального закона от 29.12.2012г. № 273-ФЗ «Об образовании в Российской Федерации», Постановления от 29.12.2010г. № 189  «Об утверждении СанПиН 2.4.2. № 2821-10 «Санитарно-эпидемиологические требования к условиям и организации обучения в общеобразовательных учреждениях», Устава Муниципального бюджетного общеобразовательного средняя общеобразовательная школа ст. Советской Советского района Ростовской области, утверждённого заведующим ОО Администрации Советского района Ростовской области (приказ № 229 от 16.09.2014, зарегистрированного Межрайонной ИФНС России № 22 по Ростовской области от 23.09.2014</w:t>
      </w:r>
    </w:p>
    <w:p w:rsidR="00587B1F" w:rsidRPr="00C94DBE" w:rsidRDefault="00587B1F" w:rsidP="00C94DBE">
      <w:pPr>
        <w:shd w:val="clear" w:color="auto" w:fill="FFFFFF"/>
        <w:ind w:firstLine="708"/>
        <w:jc w:val="both"/>
        <w:rPr>
          <w:sz w:val="26"/>
          <w:szCs w:val="26"/>
        </w:rPr>
      </w:pPr>
      <w:r w:rsidRPr="00C94DBE">
        <w:rPr>
          <w:sz w:val="26"/>
          <w:szCs w:val="26"/>
        </w:rPr>
        <w:t xml:space="preserve">     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и основного общего образования при одновременном сохранении коррекционной направленности педагогического процесса, которая реализуется через допустимые изменения в структурировании содержания, специфические методы, приемы работы, дополнительные часы на коррекционные занятия. </w:t>
      </w:r>
    </w:p>
    <w:p w:rsidR="00587B1F" w:rsidRPr="005F6EB8" w:rsidRDefault="00587B1F" w:rsidP="00A53116">
      <w:pPr>
        <w:jc w:val="both"/>
        <w:rPr>
          <w:sz w:val="26"/>
          <w:szCs w:val="26"/>
        </w:rPr>
      </w:pPr>
      <w:r>
        <w:rPr>
          <w:sz w:val="26"/>
          <w:szCs w:val="26"/>
        </w:rPr>
        <w:tab/>
      </w:r>
      <w:r w:rsidRPr="00C94DBE">
        <w:rPr>
          <w:b/>
          <w:bCs/>
          <w:sz w:val="26"/>
          <w:szCs w:val="26"/>
        </w:rPr>
        <w:t xml:space="preserve">Цели </w:t>
      </w:r>
      <w:r w:rsidRPr="005F6EB8">
        <w:rPr>
          <w:sz w:val="26"/>
          <w:szCs w:val="26"/>
        </w:rPr>
        <w:t xml:space="preserve">реализации  адаптированной образовательной программы: </w:t>
      </w:r>
    </w:p>
    <w:p w:rsidR="00587B1F" w:rsidRPr="003B32D4" w:rsidRDefault="00587B1F" w:rsidP="00F103C5">
      <w:pPr>
        <w:jc w:val="both"/>
        <w:rPr>
          <w:sz w:val="26"/>
          <w:szCs w:val="26"/>
        </w:rPr>
      </w:pPr>
      <w:r w:rsidRPr="003B32D4">
        <w:rPr>
          <w:sz w:val="26"/>
          <w:szCs w:val="26"/>
        </w:rPr>
        <w:t>1.Коррекционная (преодоление отставаний, неуспеваемости, отклонений, нарушений, дефектов)</w:t>
      </w:r>
    </w:p>
    <w:p w:rsidR="00587B1F" w:rsidRPr="003B32D4" w:rsidRDefault="00587B1F" w:rsidP="00F103C5">
      <w:pPr>
        <w:jc w:val="both"/>
        <w:rPr>
          <w:sz w:val="26"/>
          <w:szCs w:val="26"/>
        </w:rPr>
      </w:pPr>
      <w:r w:rsidRPr="003B32D4">
        <w:rPr>
          <w:sz w:val="26"/>
          <w:szCs w:val="26"/>
        </w:rPr>
        <w:t>2.Реабилитационная («восстановление» уверенности в своих возможностях – «ситуация успеха»)</w:t>
      </w:r>
    </w:p>
    <w:p w:rsidR="00587B1F" w:rsidRPr="003B32D4" w:rsidRDefault="00587B1F" w:rsidP="00F103C5">
      <w:pPr>
        <w:jc w:val="both"/>
        <w:rPr>
          <w:sz w:val="26"/>
          <w:szCs w:val="26"/>
        </w:rPr>
      </w:pPr>
      <w:r w:rsidRPr="003B32D4">
        <w:rPr>
          <w:sz w:val="26"/>
          <w:szCs w:val="26"/>
        </w:rPr>
        <w:t>3.Стимулирующая (положительная внутренняя мотивация)</w:t>
      </w:r>
    </w:p>
    <w:p w:rsidR="00587B1F" w:rsidRPr="006824DB" w:rsidRDefault="00587B1F" w:rsidP="00F103C5">
      <w:pPr>
        <w:shd w:val="clear" w:color="auto" w:fill="FFFFFF"/>
        <w:autoSpaceDE w:val="0"/>
        <w:autoSpaceDN w:val="0"/>
        <w:adjustRightInd w:val="0"/>
        <w:jc w:val="both"/>
        <w:rPr>
          <w:b/>
          <w:bCs/>
          <w:color w:val="000000"/>
          <w:sz w:val="26"/>
          <w:szCs w:val="26"/>
          <w:u w:val="single"/>
        </w:rPr>
      </w:pPr>
      <w:r>
        <w:rPr>
          <w:color w:val="000000"/>
          <w:sz w:val="26"/>
          <w:szCs w:val="26"/>
        </w:rPr>
        <w:t xml:space="preserve">   </w:t>
      </w:r>
      <w:r>
        <w:rPr>
          <w:color w:val="000000"/>
          <w:sz w:val="26"/>
          <w:szCs w:val="26"/>
        </w:rPr>
        <w:tab/>
      </w:r>
      <w:r w:rsidRPr="006824DB">
        <w:rPr>
          <w:b/>
          <w:bCs/>
          <w:color w:val="000000"/>
          <w:sz w:val="26"/>
          <w:szCs w:val="26"/>
          <w:u w:val="single"/>
        </w:rPr>
        <w:t>Задачи:</w:t>
      </w:r>
    </w:p>
    <w:p w:rsidR="00587B1F" w:rsidRPr="003B32D4" w:rsidRDefault="00587B1F" w:rsidP="00F103C5">
      <w:pPr>
        <w:shd w:val="clear" w:color="auto" w:fill="FFFFFF"/>
        <w:autoSpaceDE w:val="0"/>
        <w:autoSpaceDN w:val="0"/>
        <w:adjustRightInd w:val="0"/>
        <w:jc w:val="both"/>
        <w:rPr>
          <w:sz w:val="26"/>
          <w:szCs w:val="26"/>
        </w:rPr>
      </w:pPr>
      <w:r w:rsidRPr="003B32D4">
        <w:rPr>
          <w:color w:val="000000"/>
          <w:sz w:val="26"/>
          <w:szCs w:val="26"/>
        </w:rPr>
        <w:t>- формир</w:t>
      </w:r>
      <w:r>
        <w:rPr>
          <w:color w:val="000000"/>
          <w:sz w:val="26"/>
          <w:szCs w:val="26"/>
        </w:rPr>
        <w:t xml:space="preserve">ование учебных </w:t>
      </w:r>
      <w:r w:rsidRPr="003B32D4">
        <w:rPr>
          <w:color w:val="000000"/>
          <w:sz w:val="26"/>
          <w:szCs w:val="26"/>
        </w:rPr>
        <w:t xml:space="preserve"> умений  и навыков;</w:t>
      </w:r>
    </w:p>
    <w:p w:rsidR="00587B1F" w:rsidRPr="003B32D4" w:rsidRDefault="00587B1F" w:rsidP="00F103C5">
      <w:pPr>
        <w:shd w:val="clear" w:color="auto" w:fill="FFFFFF"/>
        <w:autoSpaceDE w:val="0"/>
        <w:autoSpaceDN w:val="0"/>
        <w:adjustRightInd w:val="0"/>
        <w:jc w:val="both"/>
        <w:rPr>
          <w:sz w:val="26"/>
          <w:szCs w:val="26"/>
        </w:rPr>
      </w:pPr>
      <w:r w:rsidRPr="003B32D4">
        <w:rPr>
          <w:color w:val="000000"/>
          <w:sz w:val="26"/>
          <w:szCs w:val="26"/>
        </w:rPr>
        <w:t>- овладение знаниями основ наук;</w:t>
      </w:r>
    </w:p>
    <w:p w:rsidR="00587B1F" w:rsidRPr="00C94DBE" w:rsidRDefault="00587B1F" w:rsidP="00F103C5">
      <w:pPr>
        <w:shd w:val="clear" w:color="auto" w:fill="FFFFFF"/>
        <w:autoSpaceDE w:val="0"/>
        <w:autoSpaceDN w:val="0"/>
        <w:adjustRightInd w:val="0"/>
        <w:jc w:val="both"/>
        <w:rPr>
          <w:color w:val="000000"/>
          <w:sz w:val="26"/>
          <w:szCs w:val="26"/>
        </w:rPr>
      </w:pPr>
      <w:r w:rsidRPr="003B32D4">
        <w:rPr>
          <w:color w:val="000000"/>
          <w:sz w:val="26"/>
          <w:szCs w:val="26"/>
        </w:rPr>
        <w:t>- активизация интереса к художественному и техническому творчеству, приобщение к культурным ценностям человечества;</w:t>
      </w:r>
    </w:p>
    <w:p w:rsidR="00587B1F" w:rsidRPr="00C94DBE" w:rsidRDefault="00587B1F" w:rsidP="00C94DBE">
      <w:pPr>
        <w:shd w:val="clear" w:color="auto" w:fill="FFFFFF"/>
        <w:autoSpaceDE w:val="0"/>
        <w:autoSpaceDN w:val="0"/>
        <w:adjustRightInd w:val="0"/>
        <w:jc w:val="both"/>
        <w:rPr>
          <w:color w:val="000000"/>
          <w:sz w:val="26"/>
          <w:szCs w:val="26"/>
        </w:rPr>
      </w:pPr>
      <w:r w:rsidRPr="00C94DBE">
        <w:rPr>
          <w:color w:val="000000"/>
          <w:sz w:val="26"/>
          <w:szCs w:val="26"/>
        </w:rPr>
        <w:t>- индивидуализация обучения, учитывая  состояние их здоровья, индивидуально-типологические особенности.</w:t>
      </w:r>
    </w:p>
    <w:p w:rsidR="00587B1F" w:rsidRPr="00C94DBE" w:rsidRDefault="00587B1F" w:rsidP="00C94DBE">
      <w:pPr>
        <w:jc w:val="both"/>
        <w:rPr>
          <w:sz w:val="26"/>
          <w:szCs w:val="26"/>
        </w:rPr>
      </w:pPr>
      <w:r w:rsidRPr="00C94DBE">
        <w:rPr>
          <w:color w:val="000000"/>
          <w:sz w:val="26"/>
          <w:szCs w:val="26"/>
        </w:rPr>
        <w:tab/>
        <w:t>Учебный план для детей с умственной отсталостью составлен с учетом оптимального уровня общей нагрузки учащихся</w:t>
      </w:r>
      <w:r w:rsidRPr="00C94DBE">
        <w:rPr>
          <w:sz w:val="26"/>
          <w:szCs w:val="26"/>
        </w:rPr>
        <w:t xml:space="preserve"> с ограниченными возможностями  здоровья.</w:t>
      </w:r>
    </w:p>
    <w:p w:rsidR="00587B1F" w:rsidRPr="00C73EF1" w:rsidRDefault="00587B1F" w:rsidP="0062459E">
      <w:pPr>
        <w:jc w:val="both"/>
        <w:rPr>
          <w:sz w:val="26"/>
          <w:szCs w:val="26"/>
        </w:rPr>
      </w:pPr>
      <w:r w:rsidRPr="00C94DBE">
        <w:rPr>
          <w:sz w:val="26"/>
          <w:szCs w:val="26"/>
        </w:rPr>
        <w:t xml:space="preserve">     </w:t>
      </w:r>
      <w:r>
        <w:rPr>
          <w:sz w:val="26"/>
          <w:szCs w:val="26"/>
        </w:rPr>
        <w:tab/>
      </w:r>
      <w:r w:rsidRPr="00C94DBE">
        <w:rPr>
          <w:b/>
          <w:bCs/>
          <w:sz w:val="26"/>
          <w:szCs w:val="26"/>
        </w:rPr>
        <w:t>Главная цель</w:t>
      </w:r>
      <w:r>
        <w:rPr>
          <w:sz w:val="26"/>
          <w:szCs w:val="26"/>
        </w:rPr>
        <w:t xml:space="preserve"> функционирования </w:t>
      </w:r>
      <w:r w:rsidRPr="00C73EF1">
        <w:rPr>
          <w:sz w:val="26"/>
          <w:szCs w:val="26"/>
        </w:rPr>
        <w:t xml:space="preserve"> обучения детей с </w:t>
      </w:r>
      <w:r>
        <w:rPr>
          <w:sz w:val="26"/>
          <w:szCs w:val="26"/>
        </w:rPr>
        <w:t>ограниченными возможностями  здоровья</w:t>
      </w:r>
      <w:r w:rsidRPr="00C73EF1">
        <w:rPr>
          <w:sz w:val="26"/>
          <w:szCs w:val="26"/>
        </w:rPr>
        <w:t xml:space="preserve"> на базе  </w:t>
      </w:r>
      <w:r>
        <w:rPr>
          <w:sz w:val="26"/>
          <w:szCs w:val="26"/>
        </w:rPr>
        <w:t>МБОУ Советской СОШ - коррекция развития уча</w:t>
      </w:r>
      <w:r w:rsidRPr="00C73EF1">
        <w:rPr>
          <w:sz w:val="26"/>
          <w:szCs w:val="26"/>
        </w:rPr>
        <w:t>щихся средствами о</w:t>
      </w:r>
      <w:r>
        <w:rPr>
          <w:sz w:val="26"/>
          <w:szCs w:val="26"/>
        </w:rPr>
        <w:t>бразования</w:t>
      </w:r>
      <w:r w:rsidRPr="00C73EF1">
        <w:rPr>
          <w:sz w:val="26"/>
          <w:szCs w:val="26"/>
        </w:rPr>
        <w:t>, а также социально-педагогическая  реабилитация  для последующей интеграции в общество, воспитание свободного, творчески мыслящего,  образованного человека, открытого людям, умеющего быть успешным в деятельности.</w:t>
      </w:r>
    </w:p>
    <w:p w:rsidR="00587B1F" w:rsidRPr="001905B7" w:rsidRDefault="00587B1F" w:rsidP="005824AB">
      <w:pPr>
        <w:jc w:val="both"/>
        <w:rPr>
          <w:sz w:val="26"/>
          <w:szCs w:val="26"/>
        </w:rPr>
      </w:pPr>
      <w:r>
        <w:rPr>
          <w:sz w:val="26"/>
          <w:szCs w:val="26"/>
        </w:rPr>
        <w:tab/>
      </w:r>
      <w:r w:rsidRPr="00C94DBE">
        <w:rPr>
          <w:b/>
          <w:bCs/>
          <w:sz w:val="26"/>
          <w:szCs w:val="26"/>
        </w:rPr>
        <w:t>Задачи  образования</w:t>
      </w:r>
      <w:r w:rsidRPr="001905B7">
        <w:rPr>
          <w:sz w:val="26"/>
          <w:szCs w:val="26"/>
        </w:rPr>
        <w:t>:</w:t>
      </w:r>
    </w:p>
    <w:p w:rsidR="00587B1F" w:rsidRPr="00C73EF1" w:rsidRDefault="00587B1F" w:rsidP="005824AB">
      <w:pPr>
        <w:jc w:val="both"/>
        <w:rPr>
          <w:sz w:val="26"/>
          <w:szCs w:val="26"/>
        </w:rPr>
      </w:pPr>
      <w:r w:rsidRPr="00C73EF1">
        <w:rPr>
          <w:sz w:val="26"/>
          <w:szCs w:val="26"/>
        </w:rPr>
        <w:t>-</w:t>
      </w:r>
      <w:r>
        <w:rPr>
          <w:sz w:val="26"/>
          <w:szCs w:val="26"/>
        </w:rPr>
        <w:t xml:space="preserve"> </w:t>
      </w:r>
      <w:r w:rsidRPr="00C73EF1">
        <w:rPr>
          <w:sz w:val="26"/>
          <w:szCs w:val="26"/>
        </w:rPr>
        <w:t>создание условий  для коррекции нарушений развития обучения, воспитания, социальной адаптации и интеграции в общество на основе специальных педагогических подходов;</w:t>
      </w:r>
    </w:p>
    <w:p w:rsidR="00587B1F" w:rsidRPr="00C73EF1" w:rsidRDefault="00587B1F" w:rsidP="005824AB">
      <w:pPr>
        <w:jc w:val="both"/>
        <w:rPr>
          <w:sz w:val="26"/>
          <w:szCs w:val="26"/>
        </w:rPr>
      </w:pPr>
      <w:r w:rsidRPr="00C73EF1">
        <w:rPr>
          <w:sz w:val="26"/>
          <w:szCs w:val="26"/>
        </w:rPr>
        <w:t>-</w:t>
      </w:r>
      <w:r>
        <w:rPr>
          <w:sz w:val="26"/>
          <w:szCs w:val="26"/>
        </w:rPr>
        <w:t xml:space="preserve"> </w:t>
      </w:r>
      <w:r w:rsidRPr="00C73EF1">
        <w:rPr>
          <w:sz w:val="26"/>
          <w:szCs w:val="26"/>
        </w:rPr>
        <w:t xml:space="preserve">создание условий для получения доступных знаний по общеобразовательным предметам, имеющим  практическую направленность и соответствующим </w:t>
      </w:r>
      <w:r>
        <w:rPr>
          <w:sz w:val="26"/>
          <w:szCs w:val="26"/>
        </w:rPr>
        <w:t>психофизическим возможностям  учащихся</w:t>
      </w:r>
      <w:r w:rsidRPr="00C73EF1">
        <w:rPr>
          <w:sz w:val="26"/>
          <w:szCs w:val="26"/>
        </w:rPr>
        <w:t>;</w:t>
      </w:r>
    </w:p>
    <w:p w:rsidR="00587B1F" w:rsidRPr="00C73EF1" w:rsidRDefault="00587B1F" w:rsidP="005824AB">
      <w:pPr>
        <w:jc w:val="both"/>
        <w:rPr>
          <w:sz w:val="26"/>
          <w:szCs w:val="26"/>
        </w:rPr>
      </w:pPr>
      <w:r w:rsidRPr="00C73EF1">
        <w:rPr>
          <w:sz w:val="26"/>
          <w:szCs w:val="26"/>
        </w:rPr>
        <w:t>- создание благоприятных условий для разн</w:t>
      </w:r>
      <w:r>
        <w:rPr>
          <w:sz w:val="26"/>
          <w:szCs w:val="26"/>
        </w:rPr>
        <w:t>остороннего развития личности уча</w:t>
      </w:r>
      <w:r w:rsidRPr="00C73EF1">
        <w:rPr>
          <w:sz w:val="26"/>
          <w:szCs w:val="26"/>
        </w:rPr>
        <w:t>щихся, их адаптации к жизни в обществе;</w:t>
      </w:r>
    </w:p>
    <w:p w:rsidR="00587B1F" w:rsidRPr="00C73EF1" w:rsidRDefault="00587B1F" w:rsidP="005824AB">
      <w:pPr>
        <w:jc w:val="both"/>
        <w:rPr>
          <w:sz w:val="26"/>
          <w:szCs w:val="26"/>
        </w:rPr>
      </w:pPr>
      <w:r>
        <w:rPr>
          <w:sz w:val="26"/>
          <w:szCs w:val="26"/>
        </w:rPr>
        <w:t xml:space="preserve">- </w:t>
      </w:r>
      <w:r w:rsidRPr="00C73EF1">
        <w:rPr>
          <w:sz w:val="26"/>
          <w:szCs w:val="26"/>
        </w:rPr>
        <w:t>формиро</w:t>
      </w:r>
      <w:r>
        <w:rPr>
          <w:sz w:val="26"/>
          <w:szCs w:val="26"/>
        </w:rPr>
        <w:t>вание общей культуры личности уча</w:t>
      </w:r>
      <w:r w:rsidRPr="00C73EF1">
        <w:rPr>
          <w:sz w:val="26"/>
          <w:szCs w:val="26"/>
        </w:rPr>
        <w:t>щихся на основе усвоения обязательного минимума содержания образовательных программ;</w:t>
      </w:r>
    </w:p>
    <w:p w:rsidR="00587B1F" w:rsidRPr="00C73EF1" w:rsidRDefault="00587B1F" w:rsidP="005824AB">
      <w:pPr>
        <w:jc w:val="both"/>
        <w:rPr>
          <w:sz w:val="26"/>
          <w:szCs w:val="26"/>
        </w:rPr>
      </w:pPr>
      <w:r w:rsidRPr="00C73EF1">
        <w:rPr>
          <w:sz w:val="26"/>
          <w:szCs w:val="26"/>
        </w:rPr>
        <w:t>- формирование духовно-нравственной личности;</w:t>
      </w:r>
    </w:p>
    <w:p w:rsidR="00587B1F" w:rsidRPr="00C73EF1" w:rsidRDefault="00587B1F" w:rsidP="005824AB">
      <w:pPr>
        <w:jc w:val="both"/>
        <w:rPr>
          <w:sz w:val="26"/>
          <w:szCs w:val="26"/>
        </w:rPr>
      </w:pPr>
      <w:r w:rsidRPr="00C73EF1">
        <w:rPr>
          <w:sz w:val="26"/>
          <w:szCs w:val="26"/>
        </w:rPr>
        <w:t>-</w:t>
      </w:r>
      <w:r>
        <w:rPr>
          <w:sz w:val="26"/>
          <w:szCs w:val="26"/>
        </w:rPr>
        <w:t xml:space="preserve"> </w:t>
      </w:r>
      <w:r w:rsidRPr="00C73EF1">
        <w:rPr>
          <w:sz w:val="26"/>
          <w:szCs w:val="26"/>
        </w:rPr>
        <w:t>формирование здорового образа жизни, укрепление психофизич</w:t>
      </w:r>
      <w:r>
        <w:rPr>
          <w:sz w:val="26"/>
          <w:szCs w:val="26"/>
        </w:rPr>
        <w:t>еского здоровья, воспитание у уча</w:t>
      </w:r>
      <w:r w:rsidRPr="00C73EF1">
        <w:rPr>
          <w:sz w:val="26"/>
          <w:szCs w:val="26"/>
        </w:rPr>
        <w:t>щихся гражданственности, патриотизма, трудолюбия, уважения к правам и свободам человека, любви к Родине, окружающей природе, семье;</w:t>
      </w:r>
    </w:p>
    <w:p w:rsidR="00587B1F" w:rsidRPr="00C94DBE" w:rsidRDefault="00587B1F" w:rsidP="005824AB">
      <w:pPr>
        <w:jc w:val="both"/>
        <w:rPr>
          <w:sz w:val="26"/>
          <w:szCs w:val="26"/>
        </w:rPr>
      </w:pPr>
      <w:r w:rsidRPr="00C73EF1">
        <w:rPr>
          <w:sz w:val="26"/>
          <w:szCs w:val="26"/>
        </w:rPr>
        <w:t>- создание основы для осознанного выбора и последующего освоения профессиональных образовательных программ;</w:t>
      </w:r>
    </w:p>
    <w:p w:rsidR="00587B1F" w:rsidRPr="00C73EF1" w:rsidRDefault="00587B1F" w:rsidP="005824AB">
      <w:pPr>
        <w:ind w:firstLine="709"/>
        <w:jc w:val="both"/>
        <w:rPr>
          <w:sz w:val="26"/>
          <w:szCs w:val="26"/>
        </w:rPr>
      </w:pPr>
      <w:r w:rsidRPr="00C73EF1">
        <w:rPr>
          <w:sz w:val="26"/>
          <w:szCs w:val="26"/>
        </w:rPr>
        <w:t xml:space="preserve">Основным проектированным результатом  освоения </w:t>
      </w:r>
      <w:r>
        <w:rPr>
          <w:sz w:val="26"/>
          <w:szCs w:val="26"/>
        </w:rPr>
        <w:t xml:space="preserve">адаптированной </w:t>
      </w:r>
      <w:r w:rsidRPr="00C73EF1">
        <w:rPr>
          <w:sz w:val="26"/>
          <w:szCs w:val="26"/>
        </w:rPr>
        <w:t>образовательной программы является - достижение выпускниками социальной зрелости, достаточной для дальнейшего самоопределения и самореализации в учебной, трудовой,  культурной сферах деятельности.</w:t>
      </w:r>
    </w:p>
    <w:p w:rsidR="00587B1F" w:rsidRPr="00EA64C9" w:rsidRDefault="00587B1F" w:rsidP="00622196">
      <w:pPr>
        <w:ind w:firstLine="709"/>
        <w:jc w:val="both"/>
        <w:rPr>
          <w:sz w:val="26"/>
          <w:szCs w:val="26"/>
        </w:rPr>
      </w:pPr>
      <w:r w:rsidRPr="00C73EF1">
        <w:rPr>
          <w:sz w:val="26"/>
          <w:szCs w:val="26"/>
        </w:rPr>
        <w:t xml:space="preserve">Выпускник  </w:t>
      </w:r>
      <w:r>
        <w:rPr>
          <w:sz w:val="26"/>
          <w:szCs w:val="26"/>
        </w:rPr>
        <w:t>с</w:t>
      </w:r>
      <w:r w:rsidRPr="00E345D9">
        <w:rPr>
          <w:sz w:val="26"/>
          <w:szCs w:val="26"/>
        </w:rPr>
        <w:t xml:space="preserve"> </w:t>
      </w:r>
      <w:r w:rsidRPr="00C73EF1">
        <w:rPr>
          <w:sz w:val="26"/>
          <w:szCs w:val="26"/>
        </w:rPr>
        <w:t xml:space="preserve"> </w:t>
      </w:r>
      <w:r>
        <w:rPr>
          <w:sz w:val="26"/>
          <w:szCs w:val="26"/>
        </w:rPr>
        <w:t>ограниченными возможностями  здоровья М</w:t>
      </w:r>
      <w:r w:rsidRPr="00C73EF1">
        <w:rPr>
          <w:sz w:val="26"/>
          <w:szCs w:val="26"/>
        </w:rPr>
        <w:t>БОУ</w:t>
      </w:r>
      <w:r>
        <w:rPr>
          <w:sz w:val="26"/>
          <w:szCs w:val="26"/>
        </w:rPr>
        <w:t xml:space="preserve"> Советской СОШ</w:t>
      </w:r>
      <w:r w:rsidRPr="00C73EF1">
        <w:rPr>
          <w:sz w:val="26"/>
          <w:szCs w:val="26"/>
        </w:rPr>
        <w:t xml:space="preserve">  - это человек, умеющий понимать многообразие культур,  имеющий осознанную нравственную позицию, готовый  к реализации своего потенциала, к получению</w:t>
      </w:r>
      <w:r>
        <w:rPr>
          <w:sz w:val="26"/>
          <w:szCs w:val="26"/>
        </w:rPr>
        <w:t xml:space="preserve"> </w:t>
      </w:r>
      <w:r w:rsidRPr="00C73EF1">
        <w:rPr>
          <w:sz w:val="26"/>
          <w:szCs w:val="26"/>
        </w:rPr>
        <w:t>профессии.</w:t>
      </w:r>
    </w:p>
    <w:p w:rsidR="00587B1F" w:rsidRDefault="00587B1F" w:rsidP="00622196">
      <w:pPr>
        <w:ind w:firstLine="709"/>
        <w:jc w:val="both"/>
        <w:rPr>
          <w:sz w:val="26"/>
          <w:szCs w:val="26"/>
        </w:rPr>
      </w:pPr>
      <w:r>
        <w:rPr>
          <w:b/>
          <w:bCs/>
          <w:i/>
          <w:iCs/>
          <w:sz w:val="26"/>
          <w:szCs w:val="26"/>
        </w:rPr>
        <w:t xml:space="preserve"> </w:t>
      </w:r>
      <w:r>
        <w:rPr>
          <w:sz w:val="26"/>
          <w:szCs w:val="26"/>
        </w:rPr>
        <w:t>Н</w:t>
      </w:r>
      <w:r w:rsidRPr="001905B7">
        <w:rPr>
          <w:sz w:val="26"/>
          <w:szCs w:val="26"/>
        </w:rPr>
        <w:t>аправленность (наименование образовательной программы</w:t>
      </w:r>
      <w:r>
        <w:rPr>
          <w:sz w:val="26"/>
          <w:szCs w:val="26"/>
        </w:rPr>
        <w:t xml:space="preserve">) –  адаптированная </w:t>
      </w:r>
      <w:r w:rsidRPr="001905B7">
        <w:rPr>
          <w:sz w:val="26"/>
          <w:szCs w:val="26"/>
        </w:rPr>
        <w:t xml:space="preserve">образовательная программа для детей </w:t>
      </w:r>
      <w:r>
        <w:rPr>
          <w:sz w:val="26"/>
          <w:szCs w:val="26"/>
        </w:rPr>
        <w:t xml:space="preserve">с умственной отсталостью. </w:t>
      </w:r>
      <w:r w:rsidRPr="001905B7">
        <w:rPr>
          <w:sz w:val="26"/>
          <w:szCs w:val="26"/>
        </w:rPr>
        <w:t xml:space="preserve"> </w:t>
      </w:r>
    </w:p>
    <w:p w:rsidR="00587B1F" w:rsidRPr="00EA64C9" w:rsidRDefault="00587B1F" w:rsidP="00622196">
      <w:pPr>
        <w:ind w:firstLine="709"/>
        <w:jc w:val="both"/>
        <w:rPr>
          <w:sz w:val="26"/>
          <w:szCs w:val="26"/>
        </w:rPr>
      </w:pPr>
      <w:r w:rsidRPr="001905B7">
        <w:rPr>
          <w:sz w:val="26"/>
          <w:szCs w:val="26"/>
        </w:rPr>
        <w:t xml:space="preserve">Уровень – </w:t>
      </w:r>
      <w:r>
        <w:rPr>
          <w:sz w:val="26"/>
          <w:szCs w:val="26"/>
        </w:rPr>
        <w:t>начальное общее (2 класс) и основное общее образование (9 класс</w:t>
      </w:r>
      <w:r w:rsidRPr="001905B7">
        <w:rPr>
          <w:sz w:val="26"/>
          <w:szCs w:val="26"/>
        </w:rPr>
        <w:t>)</w:t>
      </w:r>
      <w:r>
        <w:rPr>
          <w:sz w:val="26"/>
          <w:szCs w:val="26"/>
        </w:rPr>
        <w:t>.</w:t>
      </w:r>
    </w:p>
    <w:p w:rsidR="00587B1F" w:rsidRPr="00DB71DB" w:rsidRDefault="00587B1F" w:rsidP="00622196">
      <w:pPr>
        <w:ind w:firstLine="709"/>
        <w:jc w:val="both"/>
        <w:rPr>
          <w:sz w:val="26"/>
          <w:szCs w:val="26"/>
        </w:rPr>
      </w:pPr>
      <w:r w:rsidRPr="00DB71DB">
        <w:rPr>
          <w:rStyle w:val="Strong"/>
          <w:i/>
          <w:iCs/>
          <w:sz w:val="26"/>
          <w:szCs w:val="26"/>
        </w:rPr>
        <w:t xml:space="preserve"> </w:t>
      </w:r>
      <w:r w:rsidRPr="00DB71DB">
        <w:rPr>
          <w:rStyle w:val="Strong"/>
          <w:sz w:val="26"/>
          <w:szCs w:val="26"/>
        </w:rPr>
        <w:t>Целевое назначение.</w:t>
      </w:r>
      <w:r w:rsidRPr="00DB71DB">
        <w:rPr>
          <w:sz w:val="26"/>
          <w:szCs w:val="26"/>
        </w:rPr>
        <w:tab/>
      </w:r>
    </w:p>
    <w:p w:rsidR="00587B1F" w:rsidRDefault="00587B1F" w:rsidP="00622196">
      <w:pPr>
        <w:ind w:firstLine="709"/>
        <w:jc w:val="both"/>
        <w:rPr>
          <w:rStyle w:val="Strong"/>
          <w:i/>
          <w:iCs/>
          <w:sz w:val="26"/>
          <w:szCs w:val="26"/>
        </w:rPr>
      </w:pPr>
      <w:r>
        <w:rPr>
          <w:sz w:val="26"/>
          <w:szCs w:val="26"/>
        </w:rPr>
        <w:t>Освоение уча</w:t>
      </w:r>
      <w:r w:rsidRPr="001905B7">
        <w:rPr>
          <w:sz w:val="26"/>
          <w:szCs w:val="26"/>
        </w:rPr>
        <w:t>щимися базового уровня знаний по всем изучаемым предметам, формирование межпредметных понятий в соответствии с требованиями государственного образовательного стандарта.  Формирование общей культуры, духовно – нр</w:t>
      </w:r>
      <w:r>
        <w:rPr>
          <w:sz w:val="26"/>
          <w:szCs w:val="26"/>
        </w:rPr>
        <w:t>авственного развития личности уча</w:t>
      </w:r>
      <w:r w:rsidRPr="001905B7">
        <w:rPr>
          <w:sz w:val="26"/>
          <w:szCs w:val="26"/>
        </w:rPr>
        <w:t>щегося, их адаптации к жизни в обществе,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r w:rsidRPr="001905B7">
        <w:rPr>
          <w:rStyle w:val="Strong"/>
          <w:i/>
          <w:iCs/>
          <w:sz w:val="26"/>
          <w:szCs w:val="26"/>
        </w:rPr>
        <w:t xml:space="preserve"> </w:t>
      </w:r>
    </w:p>
    <w:p w:rsidR="00587B1F" w:rsidRPr="00844EFC" w:rsidRDefault="00587B1F" w:rsidP="00844EFC">
      <w:pPr>
        <w:ind w:firstLine="709"/>
        <w:jc w:val="both"/>
        <w:rPr>
          <w:sz w:val="26"/>
          <w:szCs w:val="26"/>
        </w:rPr>
      </w:pPr>
      <w:r w:rsidRPr="00844EFC">
        <w:rPr>
          <w:rStyle w:val="Strong"/>
          <w:b w:val="0"/>
          <w:bCs w:val="0"/>
          <w:sz w:val="26"/>
          <w:szCs w:val="26"/>
        </w:rPr>
        <w:t xml:space="preserve">Задачи для реализации адаптированной  общеобразовательной программы начального </w:t>
      </w:r>
      <w:r>
        <w:rPr>
          <w:rStyle w:val="Strong"/>
          <w:b w:val="0"/>
          <w:bCs w:val="0"/>
          <w:sz w:val="26"/>
          <w:szCs w:val="26"/>
        </w:rPr>
        <w:t xml:space="preserve">общего </w:t>
      </w:r>
      <w:r w:rsidRPr="00844EFC">
        <w:rPr>
          <w:rStyle w:val="Strong"/>
          <w:b w:val="0"/>
          <w:bCs w:val="0"/>
          <w:sz w:val="26"/>
          <w:szCs w:val="26"/>
        </w:rPr>
        <w:t xml:space="preserve">и основного общего образования для детей с </w:t>
      </w:r>
      <w:r>
        <w:rPr>
          <w:sz w:val="26"/>
          <w:szCs w:val="26"/>
        </w:rPr>
        <w:t>умственной отсталостью</w:t>
      </w:r>
      <w:r w:rsidRPr="00844EFC">
        <w:rPr>
          <w:sz w:val="26"/>
          <w:szCs w:val="26"/>
        </w:rPr>
        <w:t>:</w:t>
      </w:r>
    </w:p>
    <w:p w:rsidR="00587B1F" w:rsidRPr="00844EFC" w:rsidRDefault="00587B1F" w:rsidP="00844EFC">
      <w:pPr>
        <w:ind w:firstLine="709"/>
        <w:jc w:val="both"/>
        <w:rPr>
          <w:sz w:val="26"/>
          <w:szCs w:val="26"/>
        </w:rPr>
      </w:pPr>
      <w:r w:rsidRPr="00844EFC">
        <w:rPr>
          <w:sz w:val="26"/>
          <w:szCs w:val="26"/>
        </w:rPr>
        <w:t>- Создать оптимальные психолого-педагогические условия для  получения учащимися начального и основного общего образования в соответствии с государственным образовательным стандартом;</w:t>
      </w:r>
    </w:p>
    <w:p w:rsidR="00587B1F" w:rsidRDefault="00587B1F" w:rsidP="0062459E">
      <w:pPr>
        <w:ind w:firstLine="709"/>
        <w:jc w:val="both"/>
        <w:rPr>
          <w:sz w:val="26"/>
          <w:szCs w:val="26"/>
        </w:rPr>
      </w:pPr>
      <w:r w:rsidRPr="00844EFC">
        <w:rPr>
          <w:sz w:val="26"/>
          <w:szCs w:val="26"/>
        </w:rPr>
        <w:t>-создать условия для ликвидации пробелов в знаниях учащихся,</w:t>
      </w:r>
      <w:r>
        <w:rPr>
          <w:sz w:val="26"/>
          <w:szCs w:val="26"/>
        </w:rPr>
        <w:t xml:space="preserve"> коррекции познавательной сферы.</w:t>
      </w:r>
    </w:p>
    <w:p w:rsidR="00587B1F" w:rsidRDefault="00587B1F" w:rsidP="002537D5">
      <w:pPr>
        <w:ind w:firstLine="709"/>
        <w:jc w:val="both"/>
        <w:rPr>
          <w:sz w:val="26"/>
          <w:szCs w:val="26"/>
        </w:rPr>
      </w:pPr>
      <w:r w:rsidRPr="001905B7">
        <w:rPr>
          <w:sz w:val="26"/>
          <w:szCs w:val="26"/>
        </w:rPr>
        <w:t>-сформировать мотивацию к обучению и целенаправленной познавательной деятельности;</w:t>
      </w:r>
    </w:p>
    <w:p w:rsidR="00587B1F" w:rsidRDefault="00587B1F" w:rsidP="002537D5">
      <w:pPr>
        <w:ind w:firstLine="709"/>
        <w:jc w:val="both"/>
        <w:rPr>
          <w:sz w:val="26"/>
          <w:szCs w:val="26"/>
        </w:rPr>
      </w:pPr>
      <w:r w:rsidRPr="002537D5">
        <w:rPr>
          <w:sz w:val="26"/>
          <w:szCs w:val="26"/>
        </w:rPr>
        <w:t>-сформировать трудолюбие, настойчивость в достижении результата, способность к преодолению трудностей, развивать  позитивную самооценку;</w:t>
      </w:r>
    </w:p>
    <w:p w:rsidR="00587B1F" w:rsidRDefault="00587B1F" w:rsidP="002537D5">
      <w:pPr>
        <w:ind w:firstLine="709"/>
        <w:jc w:val="both"/>
        <w:rPr>
          <w:sz w:val="26"/>
          <w:szCs w:val="26"/>
        </w:rPr>
      </w:pPr>
      <w:r w:rsidRPr="002537D5">
        <w:rPr>
          <w:sz w:val="26"/>
          <w:szCs w:val="26"/>
        </w:rPr>
        <w:t>-сформировать готовность и способность учащихся к саморазвитию и личностному самоопределению;</w:t>
      </w:r>
    </w:p>
    <w:p w:rsidR="00587B1F" w:rsidRDefault="00587B1F" w:rsidP="002537D5">
      <w:pPr>
        <w:ind w:firstLine="709"/>
        <w:jc w:val="both"/>
        <w:rPr>
          <w:sz w:val="26"/>
          <w:szCs w:val="26"/>
        </w:rPr>
      </w:pPr>
      <w:r w:rsidRPr="002537D5">
        <w:rPr>
          <w:sz w:val="26"/>
          <w:szCs w:val="26"/>
        </w:rPr>
        <w:t>-сформировать потребности здорового образа жизни.</w:t>
      </w:r>
    </w:p>
    <w:p w:rsidR="00587B1F" w:rsidRDefault="00587B1F" w:rsidP="002537D5">
      <w:pPr>
        <w:ind w:firstLine="709"/>
        <w:jc w:val="both"/>
        <w:rPr>
          <w:sz w:val="26"/>
          <w:szCs w:val="26"/>
        </w:rPr>
      </w:pPr>
      <w:r w:rsidRPr="002537D5">
        <w:rPr>
          <w:sz w:val="26"/>
          <w:szCs w:val="26"/>
        </w:rPr>
        <w:t xml:space="preserve">Продолжительность обучения по адаптированной образовательной программе на </w:t>
      </w:r>
      <w:r>
        <w:rPr>
          <w:sz w:val="26"/>
          <w:szCs w:val="26"/>
        </w:rPr>
        <w:t>уровне начального общего</w:t>
      </w:r>
      <w:r w:rsidRPr="002537D5">
        <w:rPr>
          <w:sz w:val="26"/>
          <w:szCs w:val="26"/>
        </w:rPr>
        <w:t xml:space="preserve"> образования - 3года (2-4 классы), на основном общем уровне – 5 лет (5-9 классы).</w:t>
      </w:r>
    </w:p>
    <w:p w:rsidR="00587B1F" w:rsidRPr="00974F86" w:rsidRDefault="00587B1F" w:rsidP="002537D5">
      <w:pPr>
        <w:ind w:firstLine="709"/>
        <w:jc w:val="both"/>
        <w:rPr>
          <w:b/>
          <w:bCs/>
          <w:sz w:val="26"/>
          <w:szCs w:val="26"/>
        </w:rPr>
      </w:pPr>
      <w:r w:rsidRPr="006824DB">
        <w:rPr>
          <w:b/>
          <w:bCs/>
          <w:sz w:val="26"/>
          <w:szCs w:val="26"/>
        </w:rPr>
        <w:t>Для обучения</w:t>
      </w:r>
      <w:r w:rsidRPr="002537D5">
        <w:rPr>
          <w:sz w:val="26"/>
          <w:szCs w:val="26"/>
        </w:rPr>
        <w:t xml:space="preserve"> по адаптированной общеобразовательной программе  необходимо представить следующие документы: заявление  родителей (законных представителей), заключение психолого-медико-педагогической</w:t>
      </w:r>
      <w:r>
        <w:rPr>
          <w:sz w:val="26"/>
          <w:szCs w:val="26"/>
        </w:rPr>
        <w:t xml:space="preserve"> комиссии.</w:t>
      </w:r>
    </w:p>
    <w:p w:rsidR="00587B1F" w:rsidRDefault="00587B1F" w:rsidP="00D33C7B">
      <w:pPr>
        <w:jc w:val="both"/>
        <w:rPr>
          <w:sz w:val="28"/>
          <w:szCs w:val="28"/>
        </w:rPr>
      </w:pPr>
      <w:r w:rsidRPr="00D33C7B">
        <w:rPr>
          <w:b/>
          <w:bCs/>
          <w:sz w:val="26"/>
          <w:szCs w:val="26"/>
        </w:rPr>
        <w:t>Адресность:</w:t>
      </w:r>
      <w:r w:rsidRPr="00682536">
        <w:rPr>
          <w:sz w:val="28"/>
          <w:szCs w:val="28"/>
        </w:rPr>
        <w:t xml:space="preserve">   учащиеся с рекомендациями ПМПК по обучению по специальной (коррекционной) программе VIII вида.</w:t>
      </w:r>
    </w:p>
    <w:p w:rsidR="00587B1F" w:rsidRPr="00D33C7B" w:rsidRDefault="00587B1F" w:rsidP="00D33C7B">
      <w:pPr>
        <w:jc w:val="both"/>
        <w:rPr>
          <w:b/>
          <w:bCs/>
          <w:sz w:val="26"/>
          <w:szCs w:val="26"/>
        </w:rPr>
      </w:pPr>
      <w:r w:rsidRPr="00682536">
        <w:rPr>
          <w:sz w:val="28"/>
          <w:szCs w:val="28"/>
        </w:rPr>
        <w:t xml:space="preserve"> </w:t>
      </w:r>
      <w:r w:rsidRPr="00D33C7B">
        <w:rPr>
          <w:b/>
          <w:bCs/>
          <w:sz w:val="26"/>
          <w:szCs w:val="26"/>
        </w:rPr>
        <w:t xml:space="preserve">Продолжительность      обучения: </w:t>
      </w:r>
    </w:p>
    <w:p w:rsidR="00587B1F" w:rsidRPr="00682536" w:rsidRDefault="00587B1F" w:rsidP="00D33C7B">
      <w:pPr>
        <w:numPr>
          <w:ilvl w:val="0"/>
          <w:numId w:val="42"/>
        </w:numPr>
        <w:jc w:val="both"/>
        <w:rPr>
          <w:sz w:val="28"/>
          <w:szCs w:val="28"/>
        </w:rPr>
      </w:pPr>
      <w:r w:rsidRPr="00682536">
        <w:rPr>
          <w:sz w:val="28"/>
          <w:szCs w:val="28"/>
        </w:rPr>
        <w:t>начальное общее образование – подготовительный и 1-4 классы (н</w:t>
      </w:r>
      <w:r>
        <w:rPr>
          <w:sz w:val="28"/>
          <w:szCs w:val="28"/>
        </w:rPr>
        <w:t>ормативный срок освоения 4 года</w:t>
      </w:r>
      <w:r w:rsidRPr="00682536">
        <w:rPr>
          <w:sz w:val="28"/>
          <w:szCs w:val="28"/>
        </w:rPr>
        <w:t xml:space="preserve">), </w:t>
      </w:r>
    </w:p>
    <w:p w:rsidR="00587B1F" w:rsidRPr="00682536" w:rsidRDefault="00587B1F" w:rsidP="00D33C7B">
      <w:pPr>
        <w:numPr>
          <w:ilvl w:val="0"/>
          <w:numId w:val="42"/>
        </w:numPr>
        <w:jc w:val="both"/>
        <w:rPr>
          <w:sz w:val="28"/>
          <w:szCs w:val="28"/>
        </w:rPr>
      </w:pPr>
      <w:r w:rsidRPr="00682536">
        <w:rPr>
          <w:sz w:val="28"/>
          <w:szCs w:val="28"/>
        </w:rPr>
        <w:t xml:space="preserve">основное общее образование -  5-9 классы (нормативный срок освоения 5 лет). </w:t>
      </w:r>
    </w:p>
    <w:p w:rsidR="00587B1F" w:rsidRDefault="00587B1F" w:rsidP="00D33C7B">
      <w:pPr>
        <w:rPr>
          <w:sz w:val="28"/>
          <w:szCs w:val="28"/>
        </w:rPr>
      </w:pPr>
      <w:r w:rsidRPr="00D33C7B">
        <w:rPr>
          <w:b/>
          <w:bCs/>
          <w:sz w:val="26"/>
          <w:szCs w:val="26"/>
        </w:rPr>
        <w:t xml:space="preserve">Ожидаемый результат: </w:t>
      </w:r>
      <w:r w:rsidRPr="00682536">
        <w:rPr>
          <w:sz w:val="28"/>
          <w:szCs w:val="28"/>
        </w:rPr>
        <w:t>коррекция отклонений в развитии умственно отсталых детей средствами образования и трудовой подготовки, социально-психологическая реабилитация учащихся для последующей их интеграции в общество.</w:t>
      </w:r>
    </w:p>
    <w:p w:rsidR="00587B1F" w:rsidRDefault="00587B1F" w:rsidP="005F6EB8">
      <w:pPr>
        <w:pStyle w:val="Heading2"/>
        <w:jc w:val="center"/>
        <w:rPr>
          <w:rStyle w:val="Strong"/>
          <w:rFonts w:ascii="Times New Roman" w:hAnsi="Times New Roman" w:cs="Times New Roman"/>
          <w:b/>
          <w:bCs/>
          <w:i w:val="0"/>
          <w:iCs w:val="0"/>
          <w:sz w:val="26"/>
          <w:szCs w:val="26"/>
        </w:rPr>
      </w:pPr>
    </w:p>
    <w:p w:rsidR="00587B1F" w:rsidRPr="00597F24" w:rsidRDefault="00587B1F" w:rsidP="005F6EB8">
      <w:pPr>
        <w:pStyle w:val="Heading2"/>
        <w:jc w:val="center"/>
        <w:rPr>
          <w:rStyle w:val="Strong"/>
          <w:rFonts w:ascii="Times New Roman" w:hAnsi="Times New Roman" w:cs="Times New Roman"/>
          <w:b/>
          <w:bCs/>
          <w:i w:val="0"/>
          <w:iCs w:val="0"/>
          <w:sz w:val="26"/>
          <w:szCs w:val="26"/>
        </w:rPr>
      </w:pPr>
      <w:r w:rsidRPr="00597F24">
        <w:rPr>
          <w:rStyle w:val="Strong"/>
          <w:rFonts w:ascii="Times New Roman" w:hAnsi="Times New Roman" w:cs="Times New Roman"/>
          <w:b/>
          <w:bCs/>
          <w:i w:val="0"/>
          <w:iCs w:val="0"/>
          <w:sz w:val="26"/>
          <w:szCs w:val="26"/>
        </w:rPr>
        <w:t>Содержание адаптированной образовательной программы начального и основного общего образования.</w:t>
      </w:r>
    </w:p>
    <w:p w:rsidR="00587B1F" w:rsidRDefault="00587B1F" w:rsidP="00DB71DB">
      <w:pPr>
        <w:pStyle w:val="Heading2"/>
        <w:spacing w:before="0"/>
        <w:jc w:val="both"/>
        <w:rPr>
          <w:rFonts w:ascii="Times New Roman" w:hAnsi="Times New Roman" w:cs="Times New Roman"/>
          <w:b w:val="0"/>
          <w:bCs w:val="0"/>
          <w:i w:val="0"/>
          <w:iCs w:val="0"/>
          <w:sz w:val="26"/>
          <w:szCs w:val="26"/>
        </w:rPr>
      </w:pPr>
      <w:r>
        <w:rPr>
          <w:rFonts w:ascii="Times New Roman" w:hAnsi="Times New Roman" w:cs="Times New Roman"/>
          <w:b w:val="0"/>
          <w:bCs w:val="0"/>
          <w:i w:val="0"/>
          <w:iCs w:val="0"/>
          <w:sz w:val="26"/>
          <w:szCs w:val="26"/>
        </w:rPr>
        <w:t xml:space="preserve">         </w:t>
      </w:r>
      <w:r w:rsidRPr="001905B7">
        <w:rPr>
          <w:rFonts w:ascii="Times New Roman" w:hAnsi="Times New Roman" w:cs="Times New Roman"/>
          <w:b w:val="0"/>
          <w:bCs w:val="0"/>
          <w:i w:val="0"/>
          <w:iCs w:val="0"/>
          <w:sz w:val="26"/>
          <w:szCs w:val="26"/>
        </w:rPr>
        <w:t xml:space="preserve">Учебный план </w:t>
      </w:r>
      <w:r>
        <w:rPr>
          <w:rFonts w:ascii="Times New Roman" w:hAnsi="Times New Roman" w:cs="Times New Roman"/>
          <w:b w:val="0"/>
          <w:bCs w:val="0"/>
          <w:i w:val="0"/>
          <w:iCs w:val="0"/>
          <w:sz w:val="26"/>
          <w:szCs w:val="26"/>
        </w:rPr>
        <w:t xml:space="preserve">по адаптированной образовательной программе </w:t>
      </w:r>
      <w:r w:rsidRPr="001905B7">
        <w:rPr>
          <w:rFonts w:ascii="Times New Roman" w:hAnsi="Times New Roman" w:cs="Times New Roman"/>
          <w:b w:val="0"/>
          <w:bCs w:val="0"/>
          <w:i w:val="0"/>
          <w:iCs w:val="0"/>
          <w:sz w:val="26"/>
          <w:szCs w:val="26"/>
        </w:rPr>
        <w:t xml:space="preserve">разработан </w:t>
      </w:r>
      <w:r>
        <w:rPr>
          <w:rFonts w:ascii="Times New Roman" w:hAnsi="Times New Roman" w:cs="Times New Roman"/>
          <w:b w:val="0"/>
          <w:bCs w:val="0"/>
          <w:i w:val="0"/>
          <w:iCs w:val="0"/>
          <w:sz w:val="26"/>
          <w:szCs w:val="26"/>
        </w:rPr>
        <w:t>на основе:</w:t>
      </w:r>
    </w:p>
    <w:p w:rsidR="00587B1F" w:rsidRPr="00DB71DB" w:rsidRDefault="00587B1F" w:rsidP="00DB71DB">
      <w:pPr>
        <w:pStyle w:val="Heading2"/>
        <w:spacing w:before="0"/>
        <w:jc w:val="both"/>
        <w:rPr>
          <w:rFonts w:ascii="Times New Roman" w:hAnsi="Times New Roman" w:cs="Times New Roman"/>
          <w:b w:val="0"/>
          <w:bCs w:val="0"/>
          <w:i w:val="0"/>
          <w:iCs w:val="0"/>
          <w:sz w:val="26"/>
          <w:szCs w:val="26"/>
        </w:rPr>
      </w:pPr>
      <w:r>
        <w:rPr>
          <w:rFonts w:ascii="Times New Roman" w:hAnsi="Times New Roman" w:cs="Times New Roman"/>
          <w:b w:val="0"/>
          <w:bCs w:val="0"/>
          <w:i w:val="0"/>
          <w:iCs w:val="0"/>
          <w:sz w:val="26"/>
          <w:szCs w:val="26"/>
        </w:rPr>
        <w:t>- Федерального Закона</w:t>
      </w:r>
      <w:r w:rsidRPr="00DB71DB">
        <w:rPr>
          <w:rFonts w:ascii="Times New Roman" w:hAnsi="Times New Roman" w:cs="Times New Roman"/>
          <w:b w:val="0"/>
          <w:bCs w:val="0"/>
          <w:i w:val="0"/>
          <w:iCs w:val="0"/>
          <w:sz w:val="26"/>
          <w:szCs w:val="26"/>
        </w:rPr>
        <w:t xml:space="preserve"> "Об образовании в Российской Федерации" (от 29 декабря 2012 г. № 273-ФЗ);</w:t>
      </w:r>
    </w:p>
    <w:p w:rsidR="00587B1F" w:rsidRPr="00DB71DB" w:rsidRDefault="00587B1F" w:rsidP="00DB71DB">
      <w:pPr>
        <w:pStyle w:val="Heading2"/>
        <w:spacing w:before="0"/>
        <w:jc w:val="both"/>
        <w:rPr>
          <w:rFonts w:ascii="Times New Roman" w:hAnsi="Times New Roman" w:cs="Times New Roman"/>
          <w:b w:val="0"/>
          <w:bCs w:val="0"/>
          <w:i w:val="0"/>
          <w:iCs w:val="0"/>
          <w:sz w:val="26"/>
          <w:szCs w:val="26"/>
        </w:rPr>
      </w:pPr>
      <w:r>
        <w:rPr>
          <w:rFonts w:ascii="Times New Roman" w:hAnsi="Times New Roman" w:cs="Times New Roman"/>
          <w:b w:val="0"/>
          <w:bCs w:val="0"/>
          <w:i w:val="0"/>
          <w:iCs w:val="0"/>
          <w:sz w:val="26"/>
          <w:szCs w:val="26"/>
        </w:rPr>
        <w:t xml:space="preserve">- </w:t>
      </w:r>
      <w:r w:rsidRPr="00DB71DB">
        <w:rPr>
          <w:rFonts w:ascii="Times New Roman" w:hAnsi="Times New Roman" w:cs="Times New Roman"/>
          <w:b w:val="0"/>
          <w:bCs w:val="0"/>
          <w:i w:val="0"/>
          <w:iCs w:val="0"/>
          <w:sz w:val="26"/>
          <w:szCs w:val="26"/>
        </w:rPr>
        <w:t>Федерального закона от 24 ноября 1995г. № 181-ФЗ «О социальной защите инвалидов в Российской Федерации»;</w:t>
      </w:r>
    </w:p>
    <w:p w:rsidR="00587B1F" w:rsidRPr="00DB71DB" w:rsidRDefault="00587B1F" w:rsidP="00DB71DB">
      <w:pPr>
        <w:pStyle w:val="Heading2"/>
        <w:spacing w:before="0"/>
        <w:jc w:val="both"/>
        <w:rPr>
          <w:rFonts w:ascii="Times New Roman" w:hAnsi="Times New Roman" w:cs="Times New Roman"/>
          <w:b w:val="0"/>
          <w:bCs w:val="0"/>
          <w:i w:val="0"/>
          <w:iCs w:val="0"/>
          <w:sz w:val="26"/>
          <w:szCs w:val="26"/>
        </w:rPr>
      </w:pPr>
      <w:r>
        <w:rPr>
          <w:rFonts w:ascii="Times New Roman" w:hAnsi="Times New Roman" w:cs="Times New Roman"/>
          <w:b w:val="0"/>
          <w:bCs w:val="0"/>
          <w:i w:val="0"/>
          <w:iCs w:val="0"/>
          <w:sz w:val="26"/>
          <w:szCs w:val="26"/>
        </w:rPr>
        <w:t xml:space="preserve">- </w:t>
      </w:r>
      <w:r w:rsidRPr="00DB71DB">
        <w:rPr>
          <w:rFonts w:ascii="Times New Roman" w:hAnsi="Times New Roman" w:cs="Times New Roman"/>
          <w:b w:val="0"/>
          <w:bCs w:val="0"/>
          <w:i w:val="0"/>
          <w:iCs w:val="0"/>
          <w:sz w:val="26"/>
          <w:szCs w:val="26"/>
        </w:rPr>
        <w:t>Федерального базисного учебного плана, утвержденного приказом МО РФ от 09.03.2004 №1312;</w:t>
      </w:r>
    </w:p>
    <w:p w:rsidR="00587B1F" w:rsidRPr="00DB71DB" w:rsidRDefault="00587B1F" w:rsidP="00DB71DB">
      <w:pPr>
        <w:pStyle w:val="Heading2"/>
        <w:spacing w:before="0"/>
        <w:jc w:val="both"/>
        <w:rPr>
          <w:rFonts w:ascii="Times New Roman" w:hAnsi="Times New Roman" w:cs="Times New Roman"/>
          <w:b w:val="0"/>
          <w:bCs w:val="0"/>
          <w:i w:val="0"/>
          <w:iCs w:val="0"/>
          <w:sz w:val="26"/>
          <w:szCs w:val="26"/>
        </w:rPr>
      </w:pPr>
      <w:r>
        <w:rPr>
          <w:rFonts w:ascii="Times New Roman" w:hAnsi="Times New Roman" w:cs="Times New Roman"/>
          <w:b w:val="0"/>
          <w:bCs w:val="0"/>
          <w:i w:val="0"/>
          <w:iCs w:val="0"/>
          <w:sz w:val="26"/>
          <w:szCs w:val="26"/>
        </w:rPr>
        <w:t xml:space="preserve">- </w:t>
      </w:r>
      <w:r w:rsidRPr="00DB71DB">
        <w:rPr>
          <w:rFonts w:ascii="Times New Roman" w:hAnsi="Times New Roman" w:cs="Times New Roman"/>
          <w:b w:val="0"/>
          <w:bCs w:val="0"/>
          <w:i w:val="0"/>
          <w:iCs w:val="0"/>
          <w:sz w:val="26"/>
          <w:szCs w:val="26"/>
        </w:rPr>
        <w:t>Постановления МО Ростовской области от 28.03.2014 №1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Pr>
          <w:rFonts w:ascii="Times New Roman" w:hAnsi="Times New Roman" w:cs="Times New Roman"/>
          <w:b w:val="0"/>
          <w:bCs w:val="0"/>
          <w:i w:val="0"/>
          <w:iCs w:val="0"/>
          <w:sz w:val="26"/>
          <w:szCs w:val="26"/>
        </w:rPr>
        <w:t>.</w:t>
      </w:r>
    </w:p>
    <w:p w:rsidR="00587B1F" w:rsidRPr="00EA64C9" w:rsidRDefault="00587B1F" w:rsidP="00DB71DB">
      <w:pPr>
        <w:pStyle w:val="Heading2"/>
        <w:spacing w:before="0"/>
        <w:jc w:val="both"/>
        <w:rPr>
          <w:rFonts w:ascii="Times New Roman" w:hAnsi="Times New Roman" w:cs="Times New Roman"/>
          <w:b w:val="0"/>
          <w:bCs w:val="0"/>
          <w:i w:val="0"/>
          <w:iCs w:val="0"/>
          <w:sz w:val="26"/>
          <w:szCs w:val="26"/>
        </w:rPr>
      </w:pPr>
      <w:r>
        <w:rPr>
          <w:rFonts w:ascii="Times New Roman" w:hAnsi="Times New Roman" w:cs="Times New Roman"/>
          <w:b w:val="0"/>
          <w:bCs w:val="0"/>
          <w:i w:val="0"/>
          <w:iCs w:val="0"/>
          <w:sz w:val="26"/>
          <w:szCs w:val="26"/>
        </w:rPr>
        <w:t xml:space="preserve">       </w:t>
      </w:r>
      <w:r w:rsidRPr="001905B7">
        <w:rPr>
          <w:rFonts w:ascii="Times New Roman" w:hAnsi="Times New Roman" w:cs="Times New Roman"/>
          <w:b w:val="0"/>
          <w:bCs w:val="0"/>
          <w:i w:val="0"/>
          <w:iCs w:val="0"/>
          <w:sz w:val="26"/>
          <w:szCs w:val="26"/>
        </w:rPr>
        <w:t xml:space="preserve">Учебный план определяет перечень учебных предметов, обязательных для изучения на </w:t>
      </w:r>
      <w:r>
        <w:rPr>
          <w:rFonts w:ascii="Times New Roman" w:hAnsi="Times New Roman" w:cs="Times New Roman"/>
          <w:b w:val="0"/>
          <w:bCs w:val="0"/>
          <w:i w:val="0"/>
          <w:iCs w:val="0"/>
          <w:sz w:val="26"/>
          <w:szCs w:val="26"/>
        </w:rPr>
        <w:t xml:space="preserve">уровне начального и основного общего </w:t>
      </w:r>
      <w:r w:rsidRPr="001905B7">
        <w:rPr>
          <w:rFonts w:ascii="Times New Roman" w:hAnsi="Times New Roman" w:cs="Times New Roman"/>
          <w:b w:val="0"/>
          <w:bCs w:val="0"/>
          <w:i w:val="0"/>
          <w:iCs w:val="0"/>
          <w:sz w:val="26"/>
          <w:szCs w:val="26"/>
        </w:rPr>
        <w:t>образования, а также нормативы максимал</w:t>
      </w:r>
      <w:r>
        <w:rPr>
          <w:rFonts w:ascii="Times New Roman" w:hAnsi="Times New Roman" w:cs="Times New Roman"/>
          <w:b w:val="0"/>
          <w:bCs w:val="0"/>
          <w:i w:val="0"/>
          <w:iCs w:val="0"/>
          <w:sz w:val="26"/>
          <w:szCs w:val="26"/>
        </w:rPr>
        <w:t>ьного объема учебной нагрузки уча</w:t>
      </w:r>
      <w:r w:rsidRPr="001905B7">
        <w:rPr>
          <w:rFonts w:ascii="Times New Roman" w:hAnsi="Times New Roman" w:cs="Times New Roman"/>
          <w:b w:val="0"/>
          <w:bCs w:val="0"/>
          <w:i w:val="0"/>
          <w:iCs w:val="0"/>
          <w:sz w:val="26"/>
          <w:szCs w:val="26"/>
        </w:rPr>
        <w:t>щихся.</w:t>
      </w:r>
      <w:r w:rsidRPr="001905B7">
        <w:rPr>
          <w:rFonts w:ascii="Times New Roman" w:hAnsi="Times New Roman" w:cs="Times New Roman"/>
          <w:b w:val="0"/>
          <w:bCs w:val="0"/>
          <w:i w:val="0"/>
          <w:iCs w:val="0"/>
          <w:sz w:val="26"/>
          <w:szCs w:val="26"/>
        </w:rPr>
        <w:tab/>
        <w:t>В учебном плане учтены интересы и возможности</w:t>
      </w:r>
      <w:r>
        <w:rPr>
          <w:rFonts w:ascii="Times New Roman" w:hAnsi="Times New Roman" w:cs="Times New Roman"/>
          <w:b w:val="0"/>
          <w:bCs w:val="0"/>
          <w:i w:val="0"/>
          <w:iCs w:val="0"/>
          <w:sz w:val="26"/>
          <w:szCs w:val="26"/>
        </w:rPr>
        <w:t xml:space="preserve"> педагогического коллектива и уча</w:t>
      </w:r>
      <w:r w:rsidRPr="001905B7">
        <w:rPr>
          <w:rFonts w:ascii="Times New Roman" w:hAnsi="Times New Roman" w:cs="Times New Roman"/>
          <w:b w:val="0"/>
          <w:bCs w:val="0"/>
          <w:i w:val="0"/>
          <w:iCs w:val="0"/>
          <w:sz w:val="26"/>
          <w:szCs w:val="26"/>
        </w:rPr>
        <w:t>щихся, ресурсные возможности школы.</w:t>
      </w:r>
    </w:p>
    <w:p w:rsidR="00587B1F" w:rsidRPr="001905B7" w:rsidRDefault="00587B1F" w:rsidP="00301803">
      <w:pPr>
        <w:pStyle w:val="Heading2"/>
        <w:spacing w:before="0"/>
        <w:jc w:val="both"/>
        <w:rPr>
          <w:rFonts w:ascii="Times New Roman" w:hAnsi="Times New Roman" w:cs="Times New Roman"/>
          <w:b w:val="0"/>
          <w:bCs w:val="0"/>
          <w:i w:val="0"/>
          <w:iCs w:val="0"/>
          <w:sz w:val="26"/>
          <w:szCs w:val="26"/>
        </w:rPr>
      </w:pPr>
      <w:r>
        <w:rPr>
          <w:rFonts w:ascii="Times New Roman" w:hAnsi="Times New Roman" w:cs="Times New Roman"/>
          <w:b w:val="0"/>
          <w:bCs w:val="0"/>
          <w:i w:val="0"/>
          <w:iCs w:val="0"/>
          <w:sz w:val="26"/>
          <w:szCs w:val="26"/>
        </w:rPr>
        <w:t xml:space="preserve">       </w:t>
      </w:r>
      <w:r w:rsidRPr="001905B7">
        <w:rPr>
          <w:rFonts w:ascii="Times New Roman" w:hAnsi="Times New Roman" w:cs="Times New Roman"/>
          <w:b w:val="0"/>
          <w:bCs w:val="0"/>
          <w:i w:val="0"/>
          <w:iCs w:val="0"/>
          <w:sz w:val="26"/>
          <w:szCs w:val="26"/>
        </w:rPr>
        <w:t>В полном объеме сохранено базовое количество часов на изучение</w:t>
      </w:r>
      <w:r>
        <w:rPr>
          <w:rFonts w:ascii="Times New Roman" w:hAnsi="Times New Roman" w:cs="Times New Roman"/>
          <w:b w:val="0"/>
          <w:bCs w:val="0"/>
          <w:i w:val="0"/>
          <w:iCs w:val="0"/>
          <w:sz w:val="26"/>
          <w:szCs w:val="26"/>
        </w:rPr>
        <w:t xml:space="preserve"> предметов</w:t>
      </w:r>
      <w:r w:rsidRPr="001905B7">
        <w:rPr>
          <w:rFonts w:ascii="Times New Roman" w:hAnsi="Times New Roman" w:cs="Times New Roman"/>
          <w:b w:val="0"/>
          <w:bCs w:val="0"/>
          <w:i w:val="0"/>
          <w:iCs w:val="0"/>
          <w:sz w:val="26"/>
          <w:szCs w:val="26"/>
        </w:rPr>
        <w:t>. Каждая  образовательная  область  представлена  набором  соответствующих  учебных  дисциплин, соблюдается  минимальное  инвариантное  количество  часов,  отводимое   на  соответствующую  образовательную  область  и  традиционные  учебные  предметы,  входящие в  неё.</w:t>
      </w:r>
    </w:p>
    <w:p w:rsidR="00587B1F" w:rsidRDefault="00587B1F" w:rsidP="00844681">
      <w:pPr>
        <w:jc w:val="both"/>
        <w:rPr>
          <w:sz w:val="26"/>
          <w:szCs w:val="26"/>
        </w:rPr>
      </w:pPr>
      <w:r>
        <w:rPr>
          <w:sz w:val="26"/>
          <w:szCs w:val="26"/>
        </w:rPr>
        <w:t xml:space="preserve">      </w:t>
      </w:r>
      <w:r w:rsidRPr="00844681">
        <w:rPr>
          <w:sz w:val="26"/>
          <w:szCs w:val="26"/>
        </w:rPr>
        <w:t xml:space="preserve">При  построении  учебного  плана  обучения детей с </w:t>
      </w:r>
      <w:r>
        <w:rPr>
          <w:sz w:val="26"/>
          <w:szCs w:val="26"/>
        </w:rPr>
        <w:t>умственной отсталостью</w:t>
      </w:r>
      <w:r w:rsidRPr="00844681">
        <w:rPr>
          <w:sz w:val="26"/>
          <w:szCs w:val="26"/>
        </w:rPr>
        <w:t xml:space="preserve"> государственный  образовательный  стандарт  выдержан  по  основным  его  параметрам. План  содержит  </w:t>
      </w:r>
      <w:r>
        <w:rPr>
          <w:sz w:val="26"/>
          <w:szCs w:val="26"/>
        </w:rPr>
        <w:t>шесть</w:t>
      </w:r>
      <w:r w:rsidRPr="00844681">
        <w:rPr>
          <w:sz w:val="26"/>
          <w:szCs w:val="26"/>
        </w:rPr>
        <w:t xml:space="preserve">  образовательных  областей:  «Филология»,  «Математика»,  «Обществознание»,  «Естествознание», «Искус</w:t>
      </w:r>
      <w:r>
        <w:rPr>
          <w:sz w:val="26"/>
          <w:szCs w:val="26"/>
        </w:rPr>
        <w:t xml:space="preserve">ство», </w:t>
      </w:r>
      <w:r w:rsidRPr="00844681">
        <w:rPr>
          <w:sz w:val="26"/>
          <w:szCs w:val="26"/>
        </w:rPr>
        <w:t xml:space="preserve"> «Технология».</w:t>
      </w:r>
      <w:r>
        <w:rPr>
          <w:sz w:val="26"/>
          <w:szCs w:val="26"/>
        </w:rPr>
        <w:t xml:space="preserve">        </w:t>
      </w:r>
    </w:p>
    <w:p w:rsidR="00587B1F" w:rsidRPr="00064C3B" w:rsidRDefault="00587B1F" w:rsidP="00A601D0">
      <w:pPr>
        <w:jc w:val="both"/>
        <w:rPr>
          <w:b/>
          <w:bCs/>
          <w:sz w:val="26"/>
          <w:szCs w:val="26"/>
        </w:rPr>
      </w:pPr>
      <w:r>
        <w:rPr>
          <w:sz w:val="26"/>
          <w:szCs w:val="26"/>
        </w:rPr>
        <w:t xml:space="preserve">      </w:t>
      </w:r>
      <w:r w:rsidRPr="008A2728">
        <w:rPr>
          <w:b/>
          <w:bCs/>
          <w:sz w:val="26"/>
          <w:szCs w:val="26"/>
        </w:rPr>
        <w:t>Обучение</w:t>
      </w:r>
      <w:r>
        <w:rPr>
          <w:sz w:val="26"/>
          <w:szCs w:val="26"/>
        </w:rPr>
        <w:t xml:space="preserve">  учащихся по адаптированным образовательным программам</w:t>
      </w:r>
      <w:r w:rsidRPr="0012436C">
        <w:rPr>
          <w:sz w:val="26"/>
          <w:szCs w:val="26"/>
        </w:rPr>
        <w:t xml:space="preserve"> </w:t>
      </w:r>
      <w:r>
        <w:rPr>
          <w:sz w:val="26"/>
          <w:szCs w:val="26"/>
        </w:rPr>
        <w:t xml:space="preserve">на уровне начального общего образования </w:t>
      </w:r>
      <w:r w:rsidRPr="0012436C">
        <w:rPr>
          <w:sz w:val="26"/>
          <w:szCs w:val="26"/>
        </w:rPr>
        <w:t>осуще</w:t>
      </w:r>
      <w:r>
        <w:rPr>
          <w:sz w:val="26"/>
          <w:szCs w:val="26"/>
        </w:rPr>
        <w:t>ствляется по учебному плану  по Программам</w:t>
      </w:r>
      <w:r w:rsidRPr="00637AC0">
        <w:rPr>
          <w:sz w:val="26"/>
          <w:szCs w:val="26"/>
        </w:rPr>
        <w:t xml:space="preserve"> специальных  (коррекционных) образовательных учреждений VIII вида подготовительный 1-4 классы-под ред</w:t>
      </w:r>
      <w:r>
        <w:rPr>
          <w:sz w:val="26"/>
          <w:szCs w:val="26"/>
        </w:rPr>
        <w:t>акцией</w:t>
      </w:r>
      <w:r w:rsidRPr="00637AC0">
        <w:rPr>
          <w:sz w:val="26"/>
          <w:szCs w:val="26"/>
        </w:rPr>
        <w:t xml:space="preserve"> Воронковой В.В.</w:t>
      </w:r>
      <w:r>
        <w:rPr>
          <w:sz w:val="26"/>
          <w:szCs w:val="26"/>
        </w:rPr>
        <w:t xml:space="preserve">, </w:t>
      </w:r>
      <w:r w:rsidRPr="00637AC0">
        <w:rPr>
          <w:sz w:val="26"/>
          <w:szCs w:val="26"/>
        </w:rPr>
        <w:t>М.: Просвещение, 2009 г</w:t>
      </w:r>
      <w:r>
        <w:rPr>
          <w:sz w:val="26"/>
          <w:szCs w:val="26"/>
        </w:rPr>
        <w:t>., который состоит из т</w:t>
      </w:r>
      <w:r w:rsidRPr="00637AC0">
        <w:rPr>
          <w:sz w:val="26"/>
          <w:szCs w:val="26"/>
        </w:rPr>
        <w:t>рёх б</w:t>
      </w:r>
      <w:r>
        <w:rPr>
          <w:sz w:val="26"/>
          <w:szCs w:val="26"/>
        </w:rPr>
        <w:t>локов: общеобразовательные предметы</w:t>
      </w:r>
      <w:r w:rsidRPr="00637AC0">
        <w:rPr>
          <w:sz w:val="26"/>
          <w:szCs w:val="26"/>
        </w:rPr>
        <w:t xml:space="preserve">; </w:t>
      </w:r>
      <w:r>
        <w:rPr>
          <w:sz w:val="26"/>
          <w:szCs w:val="26"/>
        </w:rPr>
        <w:t xml:space="preserve"> коррекционные </w:t>
      </w:r>
      <w:r w:rsidRPr="0012436C">
        <w:rPr>
          <w:sz w:val="26"/>
          <w:szCs w:val="26"/>
        </w:rPr>
        <w:t>одночасовые занятия с педагогом – психологом</w:t>
      </w:r>
      <w:r>
        <w:rPr>
          <w:sz w:val="26"/>
          <w:szCs w:val="26"/>
        </w:rPr>
        <w:t>, логопедом</w:t>
      </w:r>
      <w:r w:rsidRPr="0012436C">
        <w:rPr>
          <w:sz w:val="26"/>
          <w:szCs w:val="26"/>
        </w:rPr>
        <w:t xml:space="preserve"> ОУ)</w:t>
      </w:r>
      <w:r>
        <w:rPr>
          <w:sz w:val="26"/>
          <w:szCs w:val="26"/>
        </w:rPr>
        <w:t>, часы самостоятельной работы обучающегося (8 часов в неделю)</w:t>
      </w:r>
      <w:r w:rsidRPr="0012436C">
        <w:rPr>
          <w:sz w:val="26"/>
          <w:szCs w:val="26"/>
        </w:rPr>
        <w:t xml:space="preserve">. </w:t>
      </w:r>
    </w:p>
    <w:p w:rsidR="00587B1F" w:rsidRDefault="00587B1F" w:rsidP="00844681">
      <w:pPr>
        <w:pStyle w:val="ConsNormal"/>
        <w:widowControl/>
        <w:ind w:firstLine="0"/>
        <w:jc w:val="both"/>
        <w:rPr>
          <w:rFonts w:ascii="Times New Roman" w:hAnsi="Times New Roman" w:cs="Times New Roman"/>
          <w:sz w:val="26"/>
          <w:szCs w:val="26"/>
        </w:rPr>
      </w:pPr>
      <w:r w:rsidRPr="003B32D4">
        <w:rPr>
          <w:rFonts w:ascii="Times New Roman" w:hAnsi="Times New Roman" w:cs="Times New Roman"/>
          <w:b/>
          <w:bCs/>
          <w:sz w:val="26"/>
          <w:szCs w:val="26"/>
        </w:rPr>
        <w:t xml:space="preserve">      </w:t>
      </w:r>
      <w:r>
        <w:rPr>
          <w:rFonts w:ascii="Times New Roman" w:hAnsi="Times New Roman" w:cs="Times New Roman"/>
          <w:sz w:val="26"/>
          <w:szCs w:val="26"/>
        </w:rPr>
        <w:t>О</w:t>
      </w:r>
      <w:r w:rsidRPr="003B32D4">
        <w:rPr>
          <w:rFonts w:ascii="Times New Roman" w:hAnsi="Times New Roman" w:cs="Times New Roman"/>
          <w:sz w:val="26"/>
          <w:szCs w:val="26"/>
        </w:rPr>
        <w:t>бразовательная об</w:t>
      </w:r>
      <w:r>
        <w:rPr>
          <w:rFonts w:ascii="Times New Roman" w:hAnsi="Times New Roman" w:cs="Times New Roman"/>
          <w:sz w:val="26"/>
          <w:szCs w:val="26"/>
        </w:rPr>
        <w:t>ласть  «Филология</w:t>
      </w:r>
      <w:r w:rsidRPr="003B32D4">
        <w:rPr>
          <w:rFonts w:ascii="Times New Roman" w:hAnsi="Times New Roman" w:cs="Times New Roman"/>
          <w:sz w:val="26"/>
          <w:szCs w:val="26"/>
        </w:rPr>
        <w:t>» предс</w:t>
      </w:r>
      <w:r>
        <w:rPr>
          <w:rFonts w:ascii="Times New Roman" w:hAnsi="Times New Roman" w:cs="Times New Roman"/>
          <w:sz w:val="26"/>
          <w:szCs w:val="26"/>
        </w:rPr>
        <w:t>тавлена предметами «Письмо и развитие речи</w:t>
      </w:r>
      <w:r w:rsidRPr="003B32D4">
        <w:rPr>
          <w:rFonts w:ascii="Times New Roman" w:hAnsi="Times New Roman" w:cs="Times New Roman"/>
          <w:sz w:val="26"/>
          <w:szCs w:val="26"/>
        </w:rPr>
        <w:t>» и «</w:t>
      </w:r>
      <w:r>
        <w:rPr>
          <w:rFonts w:ascii="Times New Roman" w:hAnsi="Times New Roman" w:cs="Times New Roman"/>
          <w:sz w:val="26"/>
          <w:szCs w:val="26"/>
        </w:rPr>
        <w:t>Чтение и развитие речи</w:t>
      </w:r>
      <w:r w:rsidRPr="003B32D4">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587B1F" w:rsidRPr="003B32D4" w:rsidRDefault="00587B1F" w:rsidP="00844681">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3B32D4">
        <w:rPr>
          <w:rFonts w:ascii="Times New Roman" w:hAnsi="Times New Roman" w:cs="Times New Roman"/>
          <w:sz w:val="26"/>
          <w:szCs w:val="26"/>
        </w:rPr>
        <w:t>Образовате</w:t>
      </w:r>
      <w:r>
        <w:rPr>
          <w:rFonts w:ascii="Times New Roman" w:hAnsi="Times New Roman" w:cs="Times New Roman"/>
          <w:sz w:val="26"/>
          <w:szCs w:val="26"/>
        </w:rPr>
        <w:t>льная область «Искусство</w:t>
      </w:r>
      <w:r w:rsidRPr="003B32D4">
        <w:rPr>
          <w:rFonts w:ascii="Times New Roman" w:hAnsi="Times New Roman" w:cs="Times New Roman"/>
          <w:sz w:val="26"/>
          <w:szCs w:val="26"/>
        </w:rPr>
        <w:t>» - предметом «Изобразительное искусство».</w:t>
      </w:r>
    </w:p>
    <w:p w:rsidR="00587B1F" w:rsidRPr="003B32D4" w:rsidRDefault="00587B1F" w:rsidP="00844681">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3B32D4">
        <w:rPr>
          <w:rFonts w:ascii="Times New Roman" w:hAnsi="Times New Roman" w:cs="Times New Roman"/>
          <w:sz w:val="26"/>
          <w:szCs w:val="26"/>
        </w:rPr>
        <w:t>Образователь</w:t>
      </w:r>
      <w:r>
        <w:rPr>
          <w:rFonts w:ascii="Times New Roman" w:hAnsi="Times New Roman" w:cs="Times New Roman"/>
          <w:sz w:val="26"/>
          <w:szCs w:val="26"/>
        </w:rPr>
        <w:t>ная область «Технология</w:t>
      </w:r>
      <w:r w:rsidRPr="003B32D4">
        <w:rPr>
          <w:rFonts w:ascii="Times New Roman" w:hAnsi="Times New Roman" w:cs="Times New Roman"/>
          <w:sz w:val="26"/>
          <w:szCs w:val="26"/>
        </w:rPr>
        <w:t>»  - предметом «Технология»,</w:t>
      </w:r>
    </w:p>
    <w:p w:rsidR="00587B1F" w:rsidRDefault="00587B1F" w:rsidP="00476688">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Образовательная область «Естествознание» представлена учебным предмето</w:t>
      </w:r>
      <w:r w:rsidRPr="00476688">
        <w:rPr>
          <w:rFonts w:ascii="Times New Roman" w:hAnsi="Times New Roman" w:cs="Times New Roman"/>
          <w:sz w:val="26"/>
          <w:szCs w:val="26"/>
        </w:rPr>
        <w:t>м</w:t>
      </w:r>
      <w:r>
        <w:rPr>
          <w:rFonts w:ascii="Times New Roman" w:hAnsi="Times New Roman" w:cs="Times New Roman"/>
          <w:sz w:val="26"/>
          <w:szCs w:val="26"/>
        </w:rPr>
        <w:t xml:space="preserve"> «Окружающий мир»</w:t>
      </w:r>
      <w:r w:rsidRPr="00476688">
        <w:rPr>
          <w:rFonts w:ascii="Times New Roman" w:hAnsi="Times New Roman" w:cs="Times New Roman"/>
          <w:sz w:val="26"/>
          <w:szCs w:val="26"/>
        </w:rPr>
        <w:t>.</w:t>
      </w:r>
    </w:p>
    <w:p w:rsidR="00587B1F" w:rsidRDefault="00587B1F" w:rsidP="00476688">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476688">
        <w:rPr>
          <w:rFonts w:ascii="Times New Roman" w:hAnsi="Times New Roman" w:cs="Times New Roman"/>
          <w:sz w:val="26"/>
          <w:szCs w:val="26"/>
        </w:rPr>
        <w:t>Образо</w:t>
      </w:r>
      <w:r>
        <w:rPr>
          <w:rFonts w:ascii="Times New Roman" w:hAnsi="Times New Roman" w:cs="Times New Roman"/>
          <w:sz w:val="26"/>
          <w:szCs w:val="26"/>
        </w:rPr>
        <w:t>вательная область «Математика» представлена учебным предметом «Математика</w:t>
      </w:r>
      <w:r w:rsidRPr="00476688">
        <w:rPr>
          <w:rFonts w:ascii="Times New Roman" w:hAnsi="Times New Roman" w:cs="Times New Roman"/>
          <w:sz w:val="26"/>
          <w:szCs w:val="26"/>
        </w:rPr>
        <w:t>».</w:t>
      </w:r>
    </w:p>
    <w:p w:rsidR="00587B1F" w:rsidRDefault="00587B1F" w:rsidP="00163EAF">
      <w:pPr>
        <w:pStyle w:val="NormalWeb"/>
        <w:rPr>
          <w:sz w:val="26"/>
          <w:szCs w:val="26"/>
        </w:rPr>
      </w:pPr>
      <w:r>
        <w:rPr>
          <w:sz w:val="26"/>
          <w:szCs w:val="26"/>
        </w:rPr>
        <w:tab/>
      </w:r>
      <w:r w:rsidRPr="00163EAF">
        <w:rPr>
          <w:sz w:val="26"/>
          <w:szCs w:val="26"/>
        </w:rPr>
        <w:t>Важнейшей составляющей организации обучения на дому – самостоятельная работа обучающегося на дому, поэтому в индивидуальном учебном плане предусматриваются часы самостоятельной работы, которые входят в максимальную нагрузку обучающегося. Самостоятельная работа выполняется обучающимися по заданию педагогического работника.</w:t>
      </w:r>
    </w:p>
    <w:p w:rsidR="00587B1F" w:rsidRDefault="00587B1F" w:rsidP="00163EAF">
      <w:pPr>
        <w:pStyle w:val="NormalWeb"/>
        <w:rPr>
          <w:sz w:val="26"/>
          <w:szCs w:val="26"/>
        </w:rPr>
      </w:pPr>
      <w:r w:rsidRPr="00163EAF">
        <w:rPr>
          <w:sz w:val="26"/>
          <w:szCs w:val="26"/>
        </w:rPr>
        <w:t xml:space="preserve">Максимальный объем учебной нагрузки </w:t>
      </w:r>
      <w:r>
        <w:rPr>
          <w:sz w:val="26"/>
          <w:szCs w:val="26"/>
        </w:rPr>
        <w:t xml:space="preserve">во 2 классе </w:t>
      </w:r>
      <w:r w:rsidRPr="00163EAF">
        <w:rPr>
          <w:sz w:val="26"/>
          <w:szCs w:val="26"/>
        </w:rPr>
        <w:t>в 2014-2015 учебном году составляет 21 час (13 + 8-самостоятельная работа) в неделю.</w:t>
      </w:r>
    </w:p>
    <w:p w:rsidR="00587B1F" w:rsidRPr="00163EAF" w:rsidRDefault="00587B1F" w:rsidP="00163EAF">
      <w:pPr>
        <w:pStyle w:val="NormalWeb"/>
        <w:rPr>
          <w:sz w:val="26"/>
          <w:szCs w:val="26"/>
        </w:rPr>
      </w:pPr>
      <w:r w:rsidRPr="00163EAF">
        <w:rPr>
          <w:sz w:val="26"/>
          <w:szCs w:val="26"/>
        </w:rPr>
        <w:t>Распределение часов по предметам осуществляется в пределах установленной недельной нагрузки.</w:t>
      </w:r>
    </w:p>
    <w:p w:rsidR="00587B1F" w:rsidRDefault="00587B1F" w:rsidP="00163EAF">
      <w:pPr>
        <w:pStyle w:val="NormalWeb"/>
        <w:rPr>
          <w:sz w:val="26"/>
          <w:szCs w:val="26"/>
        </w:rPr>
      </w:pPr>
      <w:r w:rsidRPr="00163EAF">
        <w:rPr>
          <w:sz w:val="26"/>
          <w:szCs w:val="26"/>
        </w:rPr>
        <w:t>Объем учебной нагрузки и распределение учебных часов определено с учетом специфики состояния здоровья ребенка, рекомендаций по обучению и согласовано с его родителями (законными представителями).</w:t>
      </w:r>
    </w:p>
    <w:tbl>
      <w:tblPr>
        <w:tblStyle w:val="TableGrid"/>
        <w:tblW w:w="11112" w:type="dxa"/>
        <w:jc w:val="center"/>
        <w:tblInd w:w="0" w:type="dxa"/>
        <w:tblLayout w:type="fixed"/>
        <w:tblLook w:val="01E0"/>
      </w:tblPr>
      <w:tblGrid>
        <w:gridCol w:w="2268"/>
        <w:gridCol w:w="2160"/>
        <w:gridCol w:w="1800"/>
        <w:gridCol w:w="2520"/>
        <w:gridCol w:w="2364"/>
      </w:tblGrid>
      <w:tr w:rsidR="00587B1F">
        <w:trPr>
          <w:trHeight w:val="823"/>
          <w:jc w:val="center"/>
        </w:trPr>
        <w:tc>
          <w:tcPr>
            <w:tcW w:w="2268" w:type="dxa"/>
          </w:tcPr>
          <w:p w:rsidR="00587B1F" w:rsidRDefault="00587B1F" w:rsidP="000702EF">
            <w:pPr>
              <w:rPr>
                <w:b/>
                <w:bCs/>
              </w:rPr>
            </w:pPr>
            <w:r>
              <w:rPr>
                <w:b/>
                <w:bCs/>
              </w:rPr>
              <w:t>Предметные области</w:t>
            </w:r>
          </w:p>
        </w:tc>
        <w:tc>
          <w:tcPr>
            <w:tcW w:w="2160" w:type="dxa"/>
          </w:tcPr>
          <w:p w:rsidR="00587B1F" w:rsidRDefault="00587B1F" w:rsidP="000702EF">
            <w:pPr>
              <w:rPr>
                <w:b/>
                <w:bCs/>
              </w:rPr>
            </w:pPr>
            <w:r>
              <w:rPr>
                <w:b/>
                <w:bCs/>
              </w:rPr>
              <w:t>Предметы/ класс</w:t>
            </w:r>
          </w:p>
        </w:tc>
        <w:tc>
          <w:tcPr>
            <w:tcW w:w="1800" w:type="dxa"/>
          </w:tcPr>
          <w:p w:rsidR="00587B1F" w:rsidRDefault="00587B1F" w:rsidP="000702EF">
            <w:pPr>
              <w:jc w:val="center"/>
              <w:rPr>
                <w:b/>
                <w:bCs/>
              </w:rPr>
            </w:pPr>
            <w:r>
              <w:rPr>
                <w:b/>
                <w:bCs/>
              </w:rPr>
              <w:t>Компонент образовательной организации</w:t>
            </w:r>
          </w:p>
        </w:tc>
        <w:tc>
          <w:tcPr>
            <w:tcW w:w="2520" w:type="dxa"/>
          </w:tcPr>
          <w:p w:rsidR="00587B1F" w:rsidRPr="00050056" w:rsidRDefault="00587B1F" w:rsidP="000702EF">
            <w:pPr>
              <w:jc w:val="center"/>
              <w:rPr>
                <w:b/>
                <w:bCs/>
              </w:rPr>
            </w:pPr>
            <w:r>
              <w:rPr>
                <w:b/>
                <w:bCs/>
              </w:rPr>
              <w:t>Часть, формируемая участниками образовательного процесса</w:t>
            </w:r>
          </w:p>
        </w:tc>
        <w:tc>
          <w:tcPr>
            <w:tcW w:w="2364" w:type="dxa"/>
          </w:tcPr>
          <w:p w:rsidR="00587B1F" w:rsidRDefault="00587B1F" w:rsidP="000702EF">
            <w:pPr>
              <w:jc w:val="center"/>
              <w:rPr>
                <w:b/>
                <w:bCs/>
              </w:rPr>
            </w:pPr>
            <w:r>
              <w:rPr>
                <w:b/>
                <w:bCs/>
              </w:rPr>
              <w:t>Часы самостоятельной работы обучающегося</w:t>
            </w:r>
          </w:p>
        </w:tc>
      </w:tr>
      <w:tr w:rsidR="00587B1F">
        <w:trPr>
          <w:trHeight w:val="281"/>
          <w:jc w:val="center"/>
        </w:trPr>
        <w:tc>
          <w:tcPr>
            <w:tcW w:w="2268" w:type="dxa"/>
            <w:vMerge w:val="restart"/>
          </w:tcPr>
          <w:p w:rsidR="00587B1F" w:rsidRPr="00FA2BDE" w:rsidRDefault="00587B1F" w:rsidP="000702EF">
            <w:pPr>
              <w:rPr>
                <w:b/>
                <w:bCs/>
              </w:rPr>
            </w:pPr>
            <w:r w:rsidRPr="00FA2BDE">
              <w:rPr>
                <w:b/>
                <w:bCs/>
              </w:rPr>
              <w:t>Филология</w:t>
            </w:r>
          </w:p>
        </w:tc>
        <w:tc>
          <w:tcPr>
            <w:tcW w:w="2160" w:type="dxa"/>
          </w:tcPr>
          <w:p w:rsidR="00587B1F" w:rsidRPr="00FA2BDE" w:rsidRDefault="00587B1F" w:rsidP="000702EF">
            <w:r>
              <w:t>Письмо и развитие речи</w:t>
            </w:r>
          </w:p>
        </w:tc>
        <w:tc>
          <w:tcPr>
            <w:tcW w:w="1800" w:type="dxa"/>
          </w:tcPr>
          <w:p w:rsidR="00587B1F" w:rsidRPr="00FA2BDE" w:rsidRDefault="00587B1F" w:rsidP="000702EF">
            <w:pPr>
              <w:jc w:val="center"/>
            </w:pPr>
            <w:r w:rsidRPr="00FA2BDE">
              <w:t>2</w:t>
            </w:r>
          </w:p>
        </w:tc>
        <w:tc>
          <w:tcPr>
            <w:tcW w:w="2520" w:type="dxa"/>
          </w:tcPr>
          <w:p w:rsidR="00587B1F" w:rsidRPr="00FA2BDE" w:rsidRDefault="00587B1F" w:rsidP="000702EF">
            <w:pPr>
              <w:jc w:val="center"/>
            </w:pPr>
            <w:r>
              <w:t>0,5</w:t>
            </w:r>
          </w:p>
        </w:tc>
        <w:tc>
          <w:tcPr>
            <w:tcW w:w="2364" w:type="dxa"/>
          </w:tcPr>
          <w:p w:rsidR="00587B1F" w:rsidRDefault="00587B1F" w:rsidP="000702EF">
            <w:pPr>
              <w:jc w:val="center"/>
            </w:pPr>
            <w:r>
              <w:t>2</w:t>
            </w:r>
          </w:p>
        </w:tc>
      </w:tr>
      <w:tr w:rsidR="00587B1F">
        <w:trPr>
          <w:trHeight w:val="145"/>
          <w:jc w:val="center"/>
        </w:trPr>
        <w:tc>
          <w:tcPr>
            <w:tcW w:w="2268" w:type="dxa"/>
            <w:vMerge/>
          </w:tcPr>
          <w:p w:rsidR="00587B1F" w:rsidRPr="00FA2BDE" w:rsidRDefault="00587B1F" w:rsidP="000702EF">
            <w:pPr>
              <w:rPr>
                <w:b/>
                <w:bCs/>
              </w:rPr>
            </w:pPr>
          </w:p>
        </w:tc>
        <w:tc>
          <w:tcPr>
            <w:tcW w:w="2160" w:type="dxa"/>
          </w:tcPr>
          <w:p w:rsidR="00587B1F" w:rsidRPr="00FA2BDE" w:rsidRDefault="00587B1F" w:rsidP="000702EF">
            <w:r w:rsidRPr="00FA2BDE">
              <w:t>Чтение</w:t>
            </w:r>
            <w:r>
              <w:t xml:space="preserve"> и развитие речи</w:t>
            </w:r>
          </w:p>
        </w:tc>
        <w:tc>
          <w:tcPr>
            <w:tcW w:w="1800" w:type="dxa"/>
          </w:tcPr>
          <w:p w:rsidR="00587B1F" w:rsidRPr="00FA2BDE" w:rsidRDefault="00587B1F" w:rsidP="000702EF">
            <w:pPr>
              <w:jc w:val="center"/>
            </w:pPr>
            <w:r w:rsidRPr="00FA2BDE">
              <w:t>2</w:t>
            </w:r>
          </w:p>
        </w:tc>
        <w:tc>
          <w:tcPr>
            <w:tcW w:w="2520" w:type="dxa"/>
          </w:tcPr>
          <w:p w:rsidR="00587B1F" w:rsidRPr="00FA2BDE" w:rsidRDefault="00587B1F" w:rsidP="000702EF">
            <w:pPr>
              <w:jc w:val="center"/>
            </w:pPr>
          </w:p>
        </w:tc>
        <w:tc>
          <w:tcPr>
            <w:tcW w:w="2364" w:type="dxa"/>
          </w:tcPr>
          <w:p w:rsidR="00587B1F" w:rsidRPr="00FA2BDE" w:rsidRDefault="00587B1F" w:rsidP="000702EF">
            <w:pPr>
              <w:jc w:val="center"/>
            </w:pPr>
            <w:r>
              <w:t>2</w:t>
            </w:r>
          </w:p>
        </w:tc>
      </w:tr>
      <w:tr w:rsidR="00587B1F">
        <w:trPr>
          <w:trHeight w:val="281"/>
          <w:jc w:val="center"/>
        </w:trPr>
        <w:tc>
          <w:tcPr>
            <w:tcW w:w="2268" w:type="dxa"/>
          </w:tcPr>
          <w:p w:rsidR="00587B1F" w:rsidRPr="00FA2BDE" w:rsidRDefault="00587B1F" w:rsidP="000702EF">
            <w:pPr>
              <w:rPr>
                <w:b/>
                <w:bCs/>
              </w:rPr>
            </w:pPr>
            <w:r w:rsidRPr="00FA2BDE">
              <w:rPr>
                <w:b/>
                <w:bCs/>
              </w:rPr>
              <w:t>Математика</w:t>
            </w:r>
          </w:p>
        </w:tc>
        <w:tc>
          <w:tcPr>
            <w:tcW w:w="2160" w:type="dxa"/>
          </w:tcPr>
          <w:p w:rsidR="00587B1F" w:rsidRPr="00FA2BDE" w:rsidRDefault="00587B1F" w:rsidP="000702EF">
            <w:r w:rsidRPr="00FA2BDE">
              <w:t>Математика</w:t>
            </w:r>
          </w:p>
        </w:tc>
        <w:tc>
          <w:tcPr>
            <w:tcW w:w="1800" w:type="dxa"/>
          </w:tcPr>
          <w:p w:rsidR="00587B1F" w:rsidRPr="00FA2BDE" w:rsidRDefault="00587B1F" w:rsidP="000702EF">
            <w:pPr>
              <w:jc w:val="center"/>
            </w:pPr>
            <w:r w:rsidRPr="00FA2BDE">
              <w:t>2</w:t>
            </w:r>
          </w:p>
        </w:tc>
        <w:tc>
          <w:tcPr>
            <w:tcW w:w="2520" w:type="dxa"/>
          </w:tcPr>
          <w:p w:rsidR="00587B1F" w:rsidRPr="00FA2BDE" w:rsidRDefault="00587B1F" w:rsidP="000702EF">
            <w:pPr>
              <w:jc w:val="center"/>
            </w:pPr>
            <w:r>
              <w:t>0,5</w:t>
            </w:r>
          </w:p>
        </w:tc>
        <w:tc>
          <w:tcPr>
            <w:tcW w:w="2364" w:type="dxa"/>
          </w:tcPr>
          <w:p w:rsidR="00587B1F" w:rsidRDefault="00587B1F" w:rsidP="000702EF">
            <w:pPr>
              <w:jc w:val="center"/>
            </w:pPr>
            <w:r>
              <w:t>1</w:t>
            </w:r>
          </w:p>
        </w:tc>
      </w:tr>
      <w:tr w:rsidR="00587B1F">
        <w:trPr>
          <w:trHeight w:val="261"/>
          <w:jc w:val="center"/>
        </w:trPr>
        <w:tc>
          <w:tcPr>
            <w:tcW w:w="2268" w:type="dxa"/>
            <w:vMerge w:val="restart"/>
          </w:tcPr>
          <w:p w:rsidR="00587B1F" w:rsidRPr="00FA2BDE" w:rsidRDefault="00587B1F" w:rsidP="000702EF">
            <w:pPr>
              <w:rPr>
                <w:b/>
                <w:bCs/>
              </w:rPr>
            </w:pPr>
            <w:r w:rsidRPr="00FA2BDE">
              <w:rPr>
                <w:b/>
                <w:bCs/>
              </w:rPr>
              <w:t>Обществознание</w:t>
            </w:r>
          </w:p>
        </w:tc>
        <w:tc>
          <w:tcPr>
            <w:tcW w:w="2160" w:type="dxa"/>
          </w:tcPr>
          <w:p w:rsidR="00587B1F" w:rsidRPr="00FA2BDE" w:rsidRDefault="00587B1F" w:rsidP="000702EF">
            <w:r w:rsidRPr="00FA2BDE">
              <w:t>История</w:t>
            </w:r>
          </w:p>
        </w:tc>
        <w:tc>
          <w:tcPr>
            <w:tcW w:w="1800" w:type="dxa"/>
          </w:tcPr>
          <w:p w:rsidR="00587B1F" w:rsidRPr="00FA2BDE" w:rsidRDefault="00587B1F" w:rsidP="000702EF">
            <w:pPr>
              <w:jc w:val="center"/>
            </w:pPr>
          </w:p>
        </w:tc>
        <w:tc>
          <w:tcPr>
            <w:tcW w:w="2520" w:type="dxa"/>
          </w:tcPr>
          <w:p w:rsidR="00587B1F" w:rsidRPr="00FA2BDE" w:rsidRDefault="00587B1F" w:rsidP="000702EF">
            <w:pPr>
              <w:jc w:val="center"/>
            </w:pPr>
          </w:p>
        </w:tc>
        <w:tc>
          <w:tcPr>
            <w:tcW w:w="2364" w:type="dxa"/>
          </w:tcPr>
          <w:p w:rsidR="00587B1F" w:rsidRPr="00FA2BDE" w:rsidRDefault="00587B1F" w:rsidP="000702EF">
            <w:pPr>
              <w:jc w:val="center"/>
            </w:pPr>
          </w:p>
        </w:tc>
      </w:tr>
      <w:tr w:rsidR="00587B1F">
        <w:trPr>
          <w:trHeight w:val="145"/>
          <w:jc w:val="center"/>
        </w:trPr>
        <w:tc>
          <w:tcPr>
            <w:tcW w:w="2268" w:type="dxa"/>
            <w:vMerge/>
          </w:tcPr>
          <w:p w:rsidR="00587B1F" w:rsidRPr="00FA2BDE" w:rsidRDefault="00587B1F" w:rsidP="000702EF">
            <w:pPr>
              <w:rPr>
                <w:b/>
                <w:bCs/>
              </w:rPr>
            </w:pPr>
          </w:p>
        </w:tc>
        <w:tc>
          <w:tcPr>
            <w:tcW w:w="2160" w:type="dxa"/>
          </w:tcPr>
          <w:p w:rsidR="00587B1F" w:rsidRPr="00FA2BDE" w:rsidRDefault="00587B1F" w:rsidP="000702EF">
            <w:r w:rsidRPr="00FA2BDE">
              <w:t>Обществознание</w:t>
            </w:r>
          </w:p>
        </w:tc>
        <w:tc>
          <w:tcPr>
            <w:tcW w:w="1800" w:type="dxa"/>
          </w:tcPr>
          <w:p w:rsidR="00587B1F" w:rsidRPr="00FA2BDE" w:rsidRDefault="00587B1F" w:rsidP="000702EF">
            <w:pPr>
              <w:jc w:val="center"/>
            </w:pPr>
          </w:p>
        </w:tc>
        <w:tc>
          <w:tcPr>
            <w:tcW w:w="2520" w:type="dxa"/>
          </w:tcPr>
          <w:p w:rsidR="00587B1F" w:rsidRPr="00FA2BDE" w:rsidRDefault="00587B1F" w:rsidP="000702EF">
            <w:pPr>
              <w:jc w:val="center"/>
            </w:pPr>
          </w:p>
        </w:tc>
        <w:tc>
          <w:tcPr>
            <w:tcW w:w="2364" w:type="dxa"/>
          </w:tcPr>
          <w:p w:rsidR="00587B1F" w:rsidRPr="00FA2BDE" w:rsidRDefault="00587B1F" w:rsidP="000702EF">
            <w:pPr>
              <w:jc w:val="center"/>
            </w:pPr>
          </w:p>
        </w:tc>
      </w:tr>
      <w:tr w:rsidR="00587B1F">
        <w:trPr>
          <w:trHeight w:val="145"/>
          <w:jc w:val="center"/>
        </w:trPr>
        <w:tc>
          <w:tcPr>
            <w:tcW w:w="2268" w:type="dxa"/>
            <w:vMerge/>
          </w:tcPr>
          <w:p w:rsidR="00587B1F" w:rsidRPr="00FA2BDE" w:rsidRDefault="00587B1F" w:rsidP="000702EF">
            <w:pPr>
              <w:rPr>
                <w:b/>
                <w:bCs/>
              </w:rPr>
            </w:pPr>
          </w:p>
        </w:tc>
        <w:tc>
          <w:tcPr>
            <w:tcW w:w="2160" w:type="dxa"/>
          </w:tcPr>
          <w:p w:rsidR="00587B1F" w:rsidRPr="00FA2BDE" w:rsidRDefault="00587B1F" w:rsidP="000702EF">
            <w:r w:rsidRPr="00FA2BDE">
              <w:t>География</w:t>
            </w:r>
          </w:p>
        </w:tc>
        <w:tc>
          <w:tcPr>
            <w:tcW w:w="1800" w:type="dxa"/>
          </w:tcPr>
          <w:p w:rsidR="00587B1F" w:rsidRPr="00FA2BDE" w:rsidRDefault="00587B1F" w:rsidP="000702EF">
            <w:pPr>
              <w:jc w:val="center"/>
            </w:pPr>
          </w:p>
        </w:tc>
        <w:tc>
          <w:tcPr>
            <w:tcW w:w="2520" w:type="dxa"/>
          </w:tcPr>
          <w:p w:rsidR="00587B1F" w:rsidRPr="00FA2BDE" w:rsidRDefault="00587B1F" w:rsidP="000702EF">
            <w:pPr>
              <w:jc w:val="center"/>
            </w:pPr>
          </w:p>
        </w:tc>
        <w:tc>
          <w:tcPr>
            <w:tcW w:w="2364" w:type="dxa"/>
          </w:tcPr>
          <w:p w:rsidR="00587B1F" w:rsidRPr="00FA2BDE" w:rsidRDefault="00587B1F" w:rsidP="000702EF">
            <w:pPr>
              <w:jc w:val="center"/>
            </w:pPr>
          </w:p>
        </w:tc>
      </w:tr>
      <w:tr w:rsidR="00587B1F">
        <w:trPr>
          <w:trHeight w:val="281"/>
          <w:jc w:val="center"/>
        </w:trPr>
        <w:tc>
          <w:tcPr>
            <w:tcW w:w="2268" w:type="dxa"/>
            <w:vMerge w:val="restart"/>
          </w:tcPr>
          <w:p w:rsidR="00587B1F" w:rsidRPr="00FA2BDE" w:rsidRDefault="00587B1F" w:rsidP="000702EF">
            <w:pPr>
              <w:rPr>
                <w:b/>
                <w:bCs/>
              </w:rPr>
            </w:pPr>
            <w:r w:rsidRPr="00FA2BDE">
              <w:rPr>
                <w:b/>
                <w:bCs/>
              </w:rPr>
              <w:t>Естествознание</w:t>
            </w:r>
          </w:p>
        </w:tc>
        <w:tc>
          <w:tcPr>
            <w:tcW w:w="2160" w:type="dxa"/>
          </w:tcPr>
          <w:p w:rsidR="00587B1F" w:rsidRPr="00FA2BDE" w:rsidRDefault="00587B1F" w:rsidP="000702EF">
            <w:r w:rsidRPr="00FA2BDE">
              <w:t>Окружающий мир</w:t>
            </w:r>
          </w:p>
        </w:tc>
        <w:tc>
          <w:tcPr>
            <w:tcW w:w="1800" w:type="dxa"/>
          </w:tcPr>
          <w:p w:rsidR="00587B1F" w:rsidRPr="00FA2BDE" w:rsidRDefault="00587B1F" w:rsidP="000702EF">
            <w:pPr>
              <w:jc w:val="center"/>
            </w:pPr>
            <w:r>
              <w:t>1</w:t>
            </w:r>
          </w:p>
        </w:tc>
        <w:tc>
          <w:tcPr>
            <w:tcW w:w="2520" w:type="dxa"/>
          </w:tcPr>
          <w:p w:rsidR="00587B1F" w:rsidRDefault="00587B1F" w:rsidP="000702EF">
            <w:pPr>
              <w:jc w:val="center"/>
            </w:pPr>
          </w:p>
        </w:tc>
        <w:tc>
          <w:tcPr>
            <w:tcW w:w="2364" w:type="dxa"/>
          </w:tcPr>
          <w:p w:rsidR="00587B1F" w:rsidRDefault="00587B1F" w:rsidP="000702EF">
            <w:pPr>
              <w:jc w:val="center"/>
            </w:pPr>
            <w:r>
              <w:t>1</w:t>
            </w:r>
          </w:p>
        </w:tc>
      </w:tr>
      <w:tr w:rsidR="00587B1F">
        <w:trPr>
          <w:trHeight w:val="145"/>
          <w:jc w:val="center"/>
        </w:trPr>
        <w:tc>
          <w:tcPr>
            <w:tcW w:w="2268" w:type="dxa"/>
            <w:vMerge/>
          </w:tcPr>
          <w:p w:rsidR="00587B1F" w:rsidRPr="00FA2BDE" w:rsidRDefault="00587B1F" w:rsidP="000702EF">
            <w:pPr>
              <w:rPr>
                <w:b/>
                <w:bCs/>
              </w:rPr>
            </w:pPr>
          </w:p>
        </w:tc>
        <w:tc>
          <w:tcPr>
            <w:tcW w:w="2160" w:type="dxa"/>
          </w:tcPr>
          <w:p w:rsidR="00587B1F" w:rsidRPr="00FA2BDE" w:rsidRDefault="00587B1F" w:rsidP="000702EF">
            <w:r w:rsidRPr="00FA2BDE">
              <w:t>Природоведение</w:t>
            </w:r>
          </w:p>
        </w:tc>
        <w:tc>
          <w:tcPr>
            <w:tcW w:w="1800" w:type="dxa"/>
          </w:tcPr>
          <w:p w:rsidR="00587B1F" w:rsidRPr="00FA2BDE" w:rsidRDefault="00587B1F" w:rsidP="000702EF">
            <w:pPr>
              <w:jc w:val="center"/>
            </w:pPr>
          </w:p>
        </w:tc>
        <w:tc>
          <w:tcPr>
            <w:tcW w:w="2520" w:type="dxa"/>
          </w:tcPr>
          <w:p w:rsidR="00587B1F" w:rsidRPr="00FA2BDE" w:rsidRDefault="00587B1F" w:rsidP="000702EF">
            <w:pPr>
              <w:jc w:val="center"/>
            </w:pPr>
          </w:p>
        </w:tc>
        <w:tc>
          <w:tcPr>
            <w:tcW w:w="2364" w:type="dxa"/>
          </w:tcPr>
          <w:p w:rsidR="00587B1F" w:rsidRPr="00FA2BDE" w:rsidRDefault="00587B1F" w:rsidP="000702EF">
            <w:pPr>
              <w:jc w:val="center"/>
            </w:pPr>
          </w:p>
        </w:tc>
      </w:tr>
      <w:tr w:rsidR="00587B1F">
        <w:trPr>
          <w:trHeight w:val="145"/>
          <w:jc w:val="center"/>
        </w:trPr>
        <w:tc>
          <w:tcPr>
            <w:tcW w:w="2268" w:type="dxa"/>
            <w:vMerge/>
          </w:tcPr>
          <w:p w:rsidR="00587B1F" w:rsidRPr="00FA2BDE" w:rsidRDefault="00587B1F" w:rsidP="000702EF">
            <w:pPr>
              <w:rPr>
                <w:b/>
                <w:bCs/>
              </w:rPr>
            </w:pPr>
          </w:p>
        </w:tc>
        <w:tc>
          <w:tcPr>
            <w:tcW w:w="2160" w:type="dxa"/>
          </w:tcPr>
          <w:p w:rsidR="00587B1F" w:rsidRPr="00FA2BDE" w:rsidRDefault="00587B1F" w:rsidP="000702EF">
            <w:r w:rsidRPr="00FA2BDE">
              <w:t>Биология</w:t>
            </w:r>
          </w:p>
        </w:tc>
        <w:tc>
          <w:tcPr>
            <w:tcW w:w="1800" w:type="dxa"/>
          </w:tcPr>
          <w:p w:rsidR="00587B1F" w:rsidRPr="00FA2BDE" w:rsidRDefault="00587B1F" w:rsidP="000702EF">
            <w:pPr>
              <w:jc w:val="center"/>
            </w:pPr>
          </w:p>
        </w:tc>
        <w:tc>
          <w:tcPr>
            <w:tcW w:w="2520" w:type="dxa"/>
          </w:tcPr>
          <w:p w:rsidR="00587B1F" w:rsidRPr="00FA2BDE" w:rsidRDefault="00587B1F" w:rsidP="000702EF">
            <w:pPr>
              <w:jc w:val="center"/>
            </w:pPr>
          </w:p>
        </w:tc>
        <w:tc>
          <w:tcPr>
            <w:tcW w:w="2364" w:type="dxa"/>
          </w:tcPr>
          <w:p w:rsidR="00587B1F" w:rsidRPr="00FA2BDE" w:rsidRDefault="00587B1F" w:rsidP="000702EF">
            <w:pPr>
              <w:jc w:val="center"/>
            </w:pPr>
          </w:p>
        </w:tc>
      </w:tr>
      <w:tr w:rsidR="00587B1F">
        <w:trPr>
          <w:trHeight w:val="281"/>
          <w:jc w:val="center"/>
        </w:trPr>
        <w:tc>
          <w:tcPr>
            <w:tcW w:w="2268" w:type="dxa"/>
          </w:tcPr>
          <w:p w:rsidR="00587B1F" w:rsidRPr="00FA2BDE" w:rsidRDefault="00587B1F" w:rsidP="000702EF">
            <w:pPr>
              <w:rPr>
                <w:b/>
                <w:bCs/>
              </w:rPr>
            </w:pPr>
            <w:r>
              <w:rPr>
                <w:b/>
                <w:bCs/>
              </w:rPr>
              <w:t>Искусство</w:t>
            </w:r>
          </w:p>
        </w:tc>
        <w:tc>
          <w:tcPr>
            <w:tcW w:w="2160" w:type="dxa"/>
          </w:tcPr>
          <w:p w:rsidR="00587B1F" w:rsidRPr="00FA2BDE" w:rsidRDefault="00587B1F" w:rsidP="000702EF">
            <w:r>
              <w:t>Изобразительное искусство</w:t>
            </w:r>
          </w:p>
        </w:tc>
        <w:tc>
          <w:tcPr>
            <w:tcW w:w="1800" w:type="dxa"/>
          </w:tcPr>
          <w:p w:rsidR="00587B1F" w:rsidRPr="00FA2BDE" w:rsidRDefault="00587B1F" w:rsidP="000702EF">
            <w:pPr>
              <w:jc w:val="center"/>
            </w:pPr>
          </w:p>
        </w:tc>
        <w:tc>
          <w:tcPr>
            <w:tcW w:w="2520" w:type="dxa"/>
          </w:tcPr>
          <w:p w:rsidR="00587B1F" w:rsidRDefault="00587B1F" w:rsidP="000702EF">
            <w:pPr>
              <w:jc w:val="center"/>
            </w:pPr>
            <w:r>
              <w:t>1</w:t>
            </w:r>
          </w:p>
        </w:tc>
        <w:tc>
          <w:tcPr>
            <w:tcW w:w="2364" w:type="dxa"/>
          </w:tcPr>
          <w:p w:rsidR="00587B1F" w:rsidRDefault="00587B1F" w:rsidP="000702EF">
            <w:pPr>
              <w:jc w:val="center"/>
            </w:pPr>
            <w:r>
              <w:t>1</w:t>
            </w:r>
          </w:p>
        </w:tc>
      </w:tr>
      <w:tr w:rsidR="00587B1F">
        <w:trPr>
          <w:trHeight w:val="261"/>
          <w:jc w:val="center"/>
        </w:trPr>
        <w:tc>
          <w:tcPr>
            <w:tcW w:w="2268" w:type="dxa"/>
          </w:tcPr>
          <w:p w:rsidR="00587B1F" w:rsidRPr="00FA2BDE" w:rsidRDefault="00587B1F" w:rsidP="000702EF">
            <w:pPr>
              <w:rPr>
                <w:b/>
                <w:bCs/>
              </w:rPr>
            </w:pPr>
            <w:r w:rsidRPr="00FA2BDE">
              <w:rPr>
                <w:b/>
                <w:bCs/>
              </w:rPr>
              <w:t>Технология</w:t>
            </w:r>
          </w:p>
        </w:tc>
        <w:tc>
          <w:tcPr>
            <w:tcW w:w="2160" w:type="dxa"/>
          </w:tcPr>
          <w:p w:rsidR="00587B1F" w:rsidRPr="00FA2BDE" w:rsidRDefault="00587B1F" w:rsidP="000702EF">
            <w:r>
              <w:t>Технология</w:t>
            </w:r>
          </w:p>
        </w:tc>
        <w:tc>
          <w:tcPr>
            <w:tcW w:w="1800" w:type="dxa"/>
          </w:tcPr>
          <w:p w:rsidR="00587B1F" w:rsidRPr="00FA2BDE" w:rsidRDefault="00587B1F" w:rsidP="000702EF">
            <w:pPr>
              <w:jc w:val="center"/>
            </w:pPr>
          </w:p>
        </w:tc>
        <w:tc>
          <w:tcPr>
            <w:tcW w:w="2520" w:type="dxa"/>
          </w:tcPr>
          <w:p w:rsidR="00587B1F" w:rsidRDefault="00587B1F" w:rsidP="000702EF">
            <w:pPr>
              <w:jc w:val="center"/>
            </w:pPr>
            <w:r>
              <w:t>2</w:t>
            </w:r>
          </w:p>
        </w:tc>
        <w:tc>
          <w:tcPr>
            <w:tcW w:w="2364" w:type="dxa"/>
          </w:tcPr>
          <w:p w:rsidR="00587B1F" w:rsidRDefault="00587B1F" w:rsidP="000702EF">
            <w:pPr>
              <w:jc w:val="center"/>
            </w:pPr>
            <w:r>
              <w:t>1</w:t>
            </w:r>
          </w:p>
        </w:tc>
      </w:tr>
      <w:tr w:rsidR="00587B1F">
        <w:trPr>
          <w:trHeight w:val="740"/>
          <w:jc w:val="center"/>
        </w:trPr>
        <w:tc>
          <w:tcPr>
            <w:tcW w:w="2268" w:type="dxa"/>
            <w:vMerge w:val="restart"/>
          </w:tcPr>
          <w:p w:rsidR="00587B1F" w:rsidRPr="00D83D9A" w:rsidRDefault="00587B1F" w:rsidP="000702EF">
            <w:pPr>
              <w:rPr>
                <w:b/>
                <w:bCs/>
              </w:rPr>
            </w:pPr>
            <w:r w:rsidRPr="00D83D9A">
              <w:rPr>
                <w:b/>
                <w:bCs/>
              </w:rPr>
              <w:t>Индивидуальные психологические коррекционные занятия по развитию коммуникативных навыков</w:t>
            </w:r>
          </w:p>
        </w:tc>
        <w:tc>
          <w:tcPr>
            <w:tcW w:w="2160" w:type="dxa"/>
          </w:tcPr>
          <w:p w:rsidR="00587B1F" w:rsidRPr="006F763A" w:rsidRDefault="00587B1F" w:rsidP="000702EF">
            <w:r w:rsidRPr="006F763A">
              <w:t>Занятия с психологом</w:t>
            </w:r>
          </w:p>
        </w:tc>
        <w:tc>
          <w:tcPr>
            <w:tcW w:w="1800" w:type="dxa"/>
          </w:tcPr>
          <w:p w:rsidR="00587B1F" w:rsidRPr="00982A8C" w:rsidRDefault="00587B1F" w:rsidP="000702EF">
            <w:pPr>
              <w:jc w:val="center"/>
            </w:pPr>
            <w:r>
              <w:t>1</w:t>
            </w:r>
          </w:p>
        </w:tc>
        <w:tc>
          <w:tcPr>
            <w:tcW w:w="2520" w:type="dxa"/>
          </w:tcPr>
          <w:p w:rsidR="00587B1F" w:rsidRDefault="00587B1F" w:rsidP="000702EF">
            <w:pPr>
              <w:jc w:val="center"/>
            </w:pPr>
          </w:p>
        </w:tc>
        <w:tc>
          <w:tcPr>
            <w:tcW w:w="2364" w:type="dxa"/>
          </w:tcPr>
          <w:p w:rsidR="00587B1F" w:rsidRDefault="00587B1F" w:rsidP="000702EF">
            <w:pPr>
              <w:jc w:val="center"/>
            </w:pPr>
          </w:p>
        </w:tc>
      </w:tr>
      <w:tr w:rsidR="00587B1F">
        <w:trPr>
          <w:trHeight w:val="145"/>
          <w:jc w:val="center"/>
        </w:trPr>
        <w:tc>
          <w:tcPr>
            <w:tcW w:w="2268" w:type="dxa"/>
            <w:vMerge/>
          </w:tcPr>
          <w:p w:rsidR="00587B1F" w:rsidRPr="00FA2BDE" w:rsidRDefault="00587B1F" w:rsidP="000702EF">
            <w:pPr>
              <w:rPr>
                <w:b/>
                <w:bCs/>
              </w:rPr>
            </w:pPr>
          </w:p>
        </w:tc>
        <w:tc>
          <w:tcPr>
            <w:tcW w:w="2160" w:type="dxa"/>
          </w:tcPr>
          <w:p w:rsidR="00587B1F" w:rsidRPr="006F763A" w:rsidRDefault="00587B1F" w:rsidP="000702EF">
            <w:r w:rsidRPr="006F763A">
              <w:t>Занятия с логопедом</w:t>
            </w:r>
          </w:p>
        </w:tc>
        <w:tc>
          <w:tcPr>
            <w:tcW w:w="1800" w:type="dxa"/>
          </w:tcPr>
          <w:p w:rsidR="00587B1F" w:rsidRPr="00982A8C" w:rsidRDefault="00587B1F" w:rsidP="000702EF">
            <w:pPr>
              <w:jc w:val="center"/>
            </w:pPr>
            <w:r>
              <w:t>1</w:t>
            </w:r>
          </w:p>
        </w:tc>
        <w:tc>
          <w:tcPr>
            <w:tcW w:w="2520" w:type="dxa"/>
          </w:tcPr>
          <w:p w:rsidR="00587B1F" w:rsidRDefault="00587B1F" w:rsidP="000702EF">
            <w:pPr>
              <w:jc w:val="center"/>
            </w:pPr>
          </w:p>
        </w:tc>
        <w:tc>
          <w:tcPr>
            <w:tcW w:w="2364" w:type="dxa"/>
          </w:tcPr>
          <w:p w:rsidR="00587B1F" w:rsidRDefault="00587B1F" w:rsidP="000702EF">
            <w:pPr>
              <w:jc w:val="center"/>
            </w:pPr>
          </w:p>
        </w:tc>
      </w:tr>
      <w:tr w:rsidR="00587B1F">
        <w:trPr>
          <w:trHeight w:val="281"/>
          <w:jc w:val="center"/>
        </w:trPr>
        <w:tc>
          <w:tcPr>
            <w:tcW w:w="2268" w:type="dxa"/>
          </w:tcPr>
          <w:p w:rsidR="00587B1F" w:rsidRPr="00FA2BDE" w:rsidRDefault="00587B1F" w:rsidP="000702EF">
            <w:pPr>
              <w:jc w:val="center"/>
            </w:pPr>
          </w:p>
        </w:tc>
        <w:tc>
          <w:tcPr>
            <w:tcW w:w="2160" w:type="dxa"/>
          </w:tcPr>
          <w:p w:rsidR="00587B1F" w:rsidRPr="00FA2BDE" w:rsidRDefault="00587B1F" w:rsidP="000702EF">
            <w:pPr>
              <w:jc w:val="center"/>
            </w:pPr>
            <w:r w:rsidRPr="00FA2BDE">
              <w:t>Итого:</w:t>
            </w:r>
          </w:p>
        </w:tc>
        <w:tc>
          <w:tcPr>
            <w:tcW w:w="1800" w:type="dxa"/>
          </w:tcPr>
          <w:p w:rsidR="00587B1F" w:rsidRPr="00FA2BDE" w:rsidRDefault="00587B1F" w:rsidP="000702EF">
            <w:pPr>
              <w:jc w:val="center"/>
              <w:rPr>
                <w:b/>
                <w:bCs/>
              </w:rPr>
            </w:pPr>
            <w:r>
              <w:rPr>
                <w:b/>
                <w:bCs/>
              </w:rPr>
              <w:t>9</w:t>
            </w:r>
          </w:p>
        </w:tc>
        <w:tc>
          <w:tcPr>
            <w:tcW w:w="2520" w:type="dxa"/>
          </w:tcPr>
          <w:p w:rsidR="00587B1F" w:rsidRDefault="00587B1F" w:rsidP="000702EF">
            <w:pPr>
              <w:jc w:val="center"/>
              <w:rPr>
                <w:b/>
                <w:bCs/>
              </w:rPr>
            </w:pPr>
            <w:r>
              <w:rPr>
                <w:b/>
                <w:bCs/>
              </w:rPr>
              <w:t>4</w:t>
            </w:r>
          </w:p>
        </w:tc>
        <w:tc>
          <w:tcPr>
            <w:tcW w:w="2364" w:type="dxa"/>
          </w:tcPr>
          <w:p w:rsidR="00587B1F" w:rsidRDefault="00587B1F" w:rsidP="000702EF">
            <w:pPr>
              <w:jc w:val="center"/>
              <w:rPr>
                <w:b/>
                <w:bCs/>
              </w:rPr>
            </w:pPr>
            <w:r>
              <w:rPr>
                <w:b/>
                <w:bCs/>
              </w:rPr>
              <w:t>8</w:t>
            </w:r>
          </w:p>
        </w:tc>
      </w:tr>
      <w:tr w:rsidR="00587B1F">
        <w:trPr>
          <w:trHeight w:val="281"/>
          <w:jc w:val="center"/>
        </w:trPr>
        <w:tc>
          <w:tcPr>
            <w:tcW w:w="11112" w:type="dxa"/>
            <w:gridSpan w:val="5"/>
          </w:tcPr>
          <w:p w:rsidR="00587B1F" w:rsidRPr="00D0496E" w:rsidRDefault="00587B1F" w:rsidP="000702EF">
            <w:pPr>
              <w:jc w:val="center"/>
              <w:rPr>
                <w:b/>
                <w:bCs/>
              </w:rPr>
            </w:pPr>
          </w:p>
          <w:p w:rsidR="00587B1F" w:rsidRPr="00D0496E" w:rsidRDefault="00587B1F" w:rsidP="000702EF">
            <w:pPr>
              <w:jc w:val="center"/>
              <w:rPr>
                <w:b/>
                <w:bCs/>
              </w:rPr>
            </w:pPr>
          </w:p>
          <w:p w:rsidR="00587B1F" w:rsidRPr="00D0496E" w:rsidRDefault="00587B1F" w:rsidP="000702EF">
            <w:pPr>
              <w:rPr>
                <w:b/>
                <w:bCs/>
              </w:rPr>
            </w:pPr>
            <w:r w:rsidRPr="00D0496E">
              <w:rPr>
                <w:b/>
                <w:bCs/>
                <w:sz w:val="28"/>
                <w:szCs w:val="28"/>
              </w:rPr>
              <w:t>Итого</w:t>
            </w:r>
            <w:r>
              <w:rPr>
                <w:b/>
                <w:bCs/>
                <w:sz w:val="28"/>
                <w:szCs w:val="28"/>
              </w:rPr>
              <w:t>:</w:t>
            </w:r>
            <w:r w:rsidRPr="00D0496E">
              <w:rPr>
                <w:b/>
                <w:bCs/>
                <w:sz w:val="28"/>
                <w:szCs w:val="28"/>
              </w:rPr>
              <w:t xml:space="preserve">  </w:t>
            </w:r>
            <w:r>
              <w:rPr>
                <w:b/>
                <w:bCs/>
              </w:rPr>
              <w:t xml:space="preserve">                                                                                                                                                   </w:t>
            </w:r>
            <w:r w:rsidRPr="00D0496E">
              <w:rPr>
                <w:b/>
                <w:bCs/>
                <w:sz w:val="28"/>
                <w:szCs w:val="28"/>
              </w:rPr>
              <w:t>21</w:t>
            </w:r>
          </w:p>
          <w:p w:rsidR="00587B1F" w:rsidRPr="00D0496E" w:rsidRDefault="00587B1F" w:rsidP="000702EF">
            <w:pPr>
              <w:jc w:val="center"/>
              <w:rPr>
                <w:b/>
                <w:bCs/>
              </w:rPr>
            </w:pPr>
          </w:p>
        </w:tc>
      </w:tr>
    </w:tbl>
    <w:p w:rsidR="00587B1F" w:rsidRDefault="00587B1F" w:rsidP="00476688">
      <w:pPr>
        <w:pStyle w:val="ConsNormal"/>
        <w:widowControl/>
        <w:ind w:firstLine="0"/>
        <w:jc w:val="both"/>
        <w:rPr>
          <w:rFonts w:ascii="Times New Roman" w:hAnsi="Times New Roman" w:cs="Times New Roman"/>
          <w:sz w:val="26"/>
          <w:szCs w:val="26"/>
        </w:rPr>
      </w:pPr>
    </w:p>
    <w:p w:rsidR="00587B1F" w:rsidRPr="00064C3B" w:rsidRDefault="00587B1F" w:rsidP="00543E58">
      <w:pPr>
        <w:jc w:val="both"/>
        <w:rPr>
          <w:b/>
          <w:bCs/>
          <w:sz w:val="26"/>
          <w:szCs w:val="26"/>
        </w:rPr>
      </w:pPr>
      <w:r w:rsidRPr="002F7DCD">
        <w:rPr>
          <w:color w:val="FF0000"/>
          <w:sz w:val="26"/>
          <w:szCs w:val="26"/>
        </w:rPr>
        <w:t xml:space="preserve">       </w:t>
      </w:r>
      <w:r w:rsidRPr="008A2728">
        <w:rPr>
          <w:b/>
          <w:bCs/>
          <w:sz w:val="26"/>
          <w:szCs w:val="26"/>
        </w:rPr>
        <w:t>Обучение</w:t>
      </w:r>
      <w:r>
        <w:rPr>
          <w:sz w:val="26"/>
          <w:szCs w:val="26"/>
        </w:rPr>
        <w:t xml:space="preserve">  учащихся по адаптированным образовательным программам</w:t>
      </w:r>
      <w:r w:rsidRPr="0012436C">
        <w:rPr>
          <w:sz w:val="26"/>
          <w:szCs w:val="26"/>
        </w:rPr>
        <w:t xml:space="preserve"> </w:t>
      </w:r>
      <w:r>
        <w:rPr>
          <w:sz w:val="26"/>
          <w:szCs w:val="26"/>
        </w:rPr>
        <w:t xml:space="preserve">на уровне основного общего образования </w:t>
      </w:r>
      <w:r w:rsidRPr="0012436C">
        <w:rPr>
          <w:sz w:val="26"/>
          <w:szCs w:val="26"/>
        </w:rPr>
        <w:t>осуще</w:t>
      </w:r>
      <w:r>
        <w:rPr>
          <w:sz w:val="26"/>
          <w:szCs w:val="26"/>
        </w:rPr>
        <w:t>ствляется по учебному плану  по Программам</w:t>
      </w:r>
      <w:r w:rsidRPr="00637AC0">
        <w:rPr>
          <w:sz w:val="26"/>
          <w:szCs w:val="26"/>
        </w:rPr>
        <w:t xml:space="preserve"> специальных  (коррекционных) образовательных учреждений VIII вида под ред</w:t>
      </w:r>
      <w:r>
        <w:rPr>
          <w:sz w:val="26"/>
          <w:szCs w:val="26"/>
        </w:rPr>
        <w:t>акцией</w:t>
      </w:r>
      <w:r w:rsidRPr="00637AC0">
        <w:rPr>
          <w:sz w:val="26"/>
          <w:szCs w:val="26"/>
        </w:rPr>
        <w:t xml:space="preserve"> Воронковой В.В.</w:t>
      </w:r>
      <w:r>
        <w:rPr>
          <w:sz w:val="26"/>
          <w:szCs w:val="26"/>
        </w:rPr>
        <w:t xml:space="preserve">, </w:t>
      </w:r>
      <w:r w:rsidRPr="00637AC0">
        <w:rPr>
          <w:sz w:val="26"/>
          <w:szCs w:val="26"/>
        </w:rPr>
        <w:t>М.: Просвещение, 2009 г</w:t>
      </w:r>
      <w:r>
        <w:rPr>
          <w:sz w:val="26"/>
          <w:szCs w:val="26"/>
        </w:rPr>
        <w:t>., который состоит из т</w:t>
      </w:r>
      <w:r w:rsidRPr="00637AC0">
        <w:rPr>
          <w:sz w:val="26"/>
          <w:szCs w:val="26"/>
        </w:rPr>
        <w:t>рёх б</w:t>
      </w:r>
      <w:r>
        <w:rPr>
          <w:sz w:val="26"/>
          <w:szCs w:val="26"/>
        </w:rPr>
        <w:t>локов: общеобразовательные предметы</w:t>
      </w:r>
      <w:r w:rsidRPr="00637AC0">
        <w:rPr>
          <w:sz w:val="26"/>
          <w:szCs w:val="26"/>
        </w:rPr>
        <w:t xml:space="preserve">; </w:t>
      </w:r>
      <w:r>
        <w:rPr>
          <w:sz w:val="26"/>
          <w:szCs w:val="26"/>
        </w:rPr>
        <w:t xml:space="preserve"> коррекционные </w:t>
      </w:r>
      <w:r w:rsidRPr="0012436C">
        <w:rPr>
          <w:sz w:val="26"/>
          <w:szCs w:val="26"/>
        </w:rPr>
        <w:t>одночасовые занятия с педагогом – психологом</w:t>
      </w:r>
      <w:r>
        <w:rPr>
          <w:sz w:val="26"/>
          <w:szCs w:val="26"/>
        </w:rPr>
        <w:t>, логопедом</w:t>
      </w:r>
      <w:r w:rsidRPr="0012436C">
        <w:rPr>
          <w:sz w:val="26"/>
          <w:szCs w:val="26"/>
        </w:rPr>
        <w:t xml:space="preserve"> ОУ)</w:t>
      </w:r>
      <w:r>
        <w:rPr>
          <w:sz w:val="26"/>
          <w:szCs w:val="26"/>
        </w:rPr>
        <w:t>, часы самостоятельной работы обучающегося (15 часов в неделю)</w:t>
      </w:r>
      <w:r w:rsidRPr="0012436C">
        <w:rPr>
          <w:sz w:val="26"/>
          <w:szCs w:val="26"/>
        </w:rPr>
        <w:t xml:space="preserve">. </w:t>
      </w:r>
    </w:p>
    <w:p w:rsidR="00587B1F" w:rsidRDefault="00587B1F" w:rsidP="00543E58">
      <w:pPr>
        <w:pStyle w:val="ConsNormal"/>
        <w:widowControl/>
        <w:ind w:firstLine="0"/>
        <w:jc w:val="both"/>
        <w:rPr>
          <w:rFonts w:ascii="Times New Roman" w:hAnsi="Times New Roman" w:cs="Times New Roman"/>
          <w:sz w:val="26"/>
          <w:szCs w:val="26"/>
        </w:rPr>
      </w:pPr>
      <w:r w:rsidRPr="003B32D4">
        <w:rPr>
          <w:rFonts w:ascii="Times New Roman" w:hAnsi="Times New Roman" w:cs="Times New Roman"/>
          <w:b/>
          <w:bCs/>
          <w:sz w:val="26"/>
          <w:szCs w:val="26"/>
        </w:rPr>
        <w:t xml:space="preserve">      </w:t>
      </w:r>
      <w:r>
        <w:rPr>
          <w:rFonts w:ascii="Times New Roman" w:hAnsi="Times New Roman" w:cs="Times New Roman"/>
          <w:sz w:val="26"/>
          <w:szCs w:val="26"/>
        </w:rPr>
        <w:t>О</w:t>
      </w:r>
      <w:r w:rsidRPr="003B32D4">
        <w:rPr>
          <w:rFonts w:ascii="Times New Roman" w:hAnsi="Times New Roman" w:cs="Times New Roman"/>
          <w:sz w:val="26"/>
          <w:szCs w:val="26"/>
        </w:rPr>
        <w:t>бразовательная об</w:t>
      </w:r>
      <w:r>
        <w:rPr>
          <w:rFonts w:ascii="Times New Roman" w:hAnsi="Times New Roman" w:cs="Times New Roman"/>
          <w:sz w:val="26"/>
          <w:szCs w:val="26"/>
        </w:rPr>
        <w:t>ласть  «Филология</w:t>
      </w:r>
      <w:r w:rsidRPr="003B32D4">
        <w:rPr>
          <w:rFonts w:ascii="Times New Roman" w:hAnsi="Times New Roman" w:cs="Times New Roman"/>
          <w:sz w:val="26"/>
          <w:szCs w:val="26"/>
        </w:rPr>
        <w:t>» предс</w:t>
      </w:r>
      <w:r>
        <w:rPr>
          <w:rFonts w:ascii="Times New Roman" w:hAnsi="Times New Roman" w:cs="Times New Roman"/>
          <w:sz w:val="26"/>
          <w:szCs w:val="26"/>
        </w:rPr>
        <w:t>тавлена предметами «Письмо и развитие речи</w:t>
      </w:r>
      <w:r w:rsidRPr="003B32D4">
        <w:rPr>
          <w:rFonts w:ascii="Times New Roman" w:hAnsi="Times New Roman" w:cs="Times New Roman"/>
          <w:sz w:val="26"/>
          <w:szCs w:val="26"/>
        </w:rPr>
        <w:t>» и «</w:t>
      </w:r>
      <w:r>
        <w:rPr>
          <w:rFonts w:ascii="Times New Roman" w:hAnsi="Times New Roman" w:cs="Times New Roman"/>
          <w:sz w:val="26"/>
          <w:szCs w:val="26"/>
        </w:rPr>
        <w:t>Чтение и развитие речи</w:t>
      </w:r>
      <w:r w:rsidRPr="003B32D4">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587B1F" w:rsidRPr="003B32D4" w:rsidRDefault="00587B1F" w:rsidP="00543E58">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3B32D4">
        <w:rPr>
          <w:rFonts w:ascii="Times New Roman" w:hAnsi="Times New Roman" w:cs="Times New Roman"/>
          <w:sz w:val="26"/>
          <w:szCs w:val="26"/>
        </w:rPr>
        <w:t>Образователь</w:t>
      </w:r>
      <w:r>
        <w:rPr>
          <w:rFonts w:ascii="Times New Roman" w:hAnsi="Times New Roman" w:cs="Times New Roman"/>
          <w:sz w:val="26"/>
          <w:szCs w:val="26"/>
        </w:rPr>
        <w:t>ная область «Технология»  представлена учебным предметом «Технология».</w:t>
      </w:r>
    </w:p>
    <w:p w:rsidR="00587B1F" w:rsidRDefault="00587B1F" w:rsidP="00543E58">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Образовательная область «Естествознание» представлена учебными предметами «Биология», «География».</w:t>
      </w:r>
    </w:p>
    <w:p w:rsidR="00587B1F" w:rsidRDefault="00587B1F" w:rsidP="00543E58">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476688">
        <w:rPr>
          <w:rFonts w:ascii="Times New Roman" w:hAnsi="Times New Roman" w:cs="Times New Roman"/>
          <w:sz w:val="26"/>
          <w:szCs w:val="26"/>
        </w:rPr>
        <w:t>Образо</w:t>
      </w:r>
      <w:r>
        <w:rPr>
          <w:rFonts w:ascii="Times New Roman" w:hAnsi="Times New Roman" w:cs="Times New Roman"/>
          <w:sz w:val="26"/>
          <w:szCs w:val="26"/>
        </w:rPr>
        <w:t>вательная область «Математика» представлена учебным предметом «Математика</w:t>
      </w:r>
      <w:r w:rsidRPr="00476688">
        <w:rPr>
          <w:rFonts w:ascii="Times New Roman" w:hAnsi="Times New Roman" w:cs="Times New Roman"/>
          <w:sz w:val="26"/>
          <w:szCs w:val="26"/>
        </w:rPr>
        <w:t>».</w:t>
      </w:r>
    </w:p>
    <w:p w:rsidR="00587B1F" w:rsidRPr="003B32D4" w:rsidRDefault="00587B1F" w:rsidP="00543E58">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3B32D4">
        <w:rPr>
          <w:rFonts w:ascii="Times New Roman" w:hAnsi="Times New Roman" w:cs="Times New Roman"/>
          <w:sz w:val="26"/>
          <w:szCs w:val="26"/>
        </w:rPr>
        <w:t>Образователь</w:t>
      </w:r>
      <w:r>
        <w:rPr>
          <w:rFonts w:ascii="Times New Roman" w:hAnsi="Times New Roman" w:cs="Times New Roman"/>
          <w:sz w:val="26"/>
          <w:szCs w:val="26"/>
        </w:rPr>
        <w:t>ная область «Обществознание»  представлена учебным предметом «История».</w:t>
      </w:r>
    </w:p>
    <w:p w:rsidR="00587B1F" w:rsidRPr="00163EAF" w:rsidRDefault="00587B1F" w:rsidP="00163EAF">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ab/>
      </w:r>
      <w:r w:rsidRPr="00163EAF">
        <w:rPr>
          <w:rFonts w:ascii="Times New Roman" w:hAnsi="Times New Roman" w:cs="Times New Roman"/>
          <w:sz w:val="26"/>
          <w:szCs w:val="26"/>
        </w:rPr>
        <w:t>Важнейшей составляющей организации обучения на дому – самостоятельная работа обучающегося на дому, поэтому в индивидуальном учебном плане предусматриваются часы самостоятельной работы, которые входят в максимальную нагрузку обучающегося. Самостоятельная работа выполняется обучающимися по заданию педагогического работника.</w:t>
      </w:r>
    </w:p>
    <w:p w:rsidR="00587B1F" w:rsidRPr="00163EAF" w:rsidRDefault="00587B1F" w:rsidP="00163EAF">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ab/>
      </w:r>
      <w:r w:rsidRPr="00163EAF">
        <w:rPr>
          <w:rFonts w:ascii="Times New Roman" w:hAnsi="Times New Roman" w:cs="Times New Roman"/>
          <w:sz w:val="26"/>
          <w:szCs w:val="26"/>
        </w:rPr>
        <w:t xml:space="preserve">Максимальный объем учебной нагрузки </w:t>
      </w:r>
      <w:r>
        <w:rPr>
          <w:rFonts w:ascii="Times New Roman" w:hAnsi="Times New Roman" w:cs="Times New Roman"/>
          <w:sz w:val="26"/>
          <w:szCs w:val="26"/>
        </w:rPr>
        <w:t xml:space="preserve">в 9 классе </w:t>
      </w:r>
      <w:r w:rsidRPr="00163EAF">
        <w:rPr>
          <w:rFonts w:ascii="Times New Roman" w:hAnsi="Times New Roman" w:cs="Times New Roman"/>
          <w:sz w:val="26"/>
          <w:szCs w:val="26"/>
        </w:rPr>
        <w:t>в 2014-2015 учебном году составляет 31 час (16 + 15-самостоятельная работа) в неделю.</w:t>
      </w:r>
    </w:p>
    <w:p w:rsidR="00587B1F" w:rsidRPr="00163EAF" w:rsidRDefault="00587B1F" w:rsidP="00163EAF">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ab/>
      </w:r>
      <w:r w:rsidRPr="00163EAF">
        <w:rPr>
          <w:rFonts w:ascii="Times New Roman" w:hAnsi="Times New Roman" w:cs="Times New Roman"/>
          <w:sz w:val="26"/>
          <w:szCs w:val="26"/>
        </w:rPr>
        <w:t>Распределение часов по предметам осуществляется в пределах установленной недельной нагрузки.</w:t>
      </w:r>
    </w:p>
    <w:p w:rsidR="00587B1F" w:rsidRDefault="00587B1F" w:rsidP="00163EAF">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ab/>
      </w:r>
      <w:r w:rsidRPr="00163EAF">
        <w:rPr>
          <w:rFonts w:ascii="Times New Roman" w:hAnsi="Times New Roman" w:cs="Times New Roman"/>
          <w:sz w:val="26"/>
          <w:szCs w:val="26"/>
        </w:rPr>
        <w:t>Объем учебной нагрузки и распределение учебных часов определено с учетом специфики состояния здоровья ребенка, рекомендаций по обучению и согласовано с его родителями (законными представителями).</w:t>
      </w:r>
    </w:p>
    <w:p w:rsidR="00587B1F" w:rsidRPr="00163EAF" w:rsidRDefault="00587B1F" w:rsidP="00163EAF">
      <w:pPr>
        <w:pStyle w:val="ConsNormal"/>
        <w:widowControl/>
        <w:ind w:firstLine="0"/>
        <w:jc w:val="both"/>
        <w:rPr>
          <w:rFonts w:ascii="Times New Roman" w:hAnsi="Times New Roman" w:cs="Times New Roman"/>
          <w:sz w:val="26"/>
          <w:szCs w:val="26"/>
        </w:rPr>
      </w:pPr>
    </w:p>
    <w:tbl>
      <w:tblPr>
        <w:tblStyle w:val="TableGrid"/>
        <w:tblW w:w="10800" w:type="dxa"/>
        <w:tblInd w:w="1922" w:type="dxa"/>
        <w:tblLayout w:type="fixed"/>
        <w:tblLook w:val="01E0"/>
      </w:tblPr>
      <w:tblGrid>
        <w:gridCol w:w="2880"/>
        <w:gridCol w:w="2520"/>
        <w:gridCol w:w="2520"/>
        <w:gridCol w:w="2880"/>
      </w:tblGrid>
      <w:tr w:rsidR="00587B1F" w:rsidRPr="00FE05AA" w:rsidTr="00163EAF">
        <w:tc>
          <w:tcPr>
            <w:tcW w:w="2880" w:type="dxa"/>
          </w:tcPr>
          <w:p w:rsidR="00587B1F" w:rsidRPr="00FE05AA" w:rsidRDefault="00587B1F" w:rsidP="000702EF">
            <w:pPr>
              <w:jc w:val="center"/>
              <w:rPr>
                <w:b/>
                <w:bCs/>
              </w:rPr>
            </w:pPr>
            <w:r w:rsidRPr="00FE05AA">
              <w:rPr>
                <w:b/>
                <w:bCs/>
              </w:rPr>
              <w:t>Учебные предметы</w:t>
            </w:r>
          </w:p>
        </w:tc>
        <w:tc>
          <w:tcPr>
            <w:tcW w:w="2520" w:type="dxa"/>
          </w:tcPr>
          <w:p w:rsidR="00587B1F" w:rsidRPr="00FE05AA" w:rsidRDefault="00587B1F" w:rsidP="000702EF">
            <w:pPr>
              <w:jc w:val="center"/>
              <w:rPr>
                <w:b/>
                <w:bCs/>
              </w:rPr>
            </w:pPr>
            <w:r w:rsidRPr="00FE05AA">
              <w:rPr>
                <w:b/>
                <w:bCs/>
              </w:rPr>
              <w:t>Компонент образовательной организации</w:t>
            </w:r>
          </w:p>
        </w:tc>
        <w:tc>
          <w:tcPr>
            <w:tcW w:w="2520" w:type="dxa"/>
          </w:tcPr>
          <w:p w:rsidR="00587B1F" w:rsidRPr="00FE05AA" w:rsidRDefault="00587B1F" w:rsidP="000702EF">
            <w:pPr>
              <w:jc w:val="center"/>
              <w:rPr>
                <w:b/>
                <w:bCs/>
              </w:rPr>
            </w:pPr>
            <w:r w:rsidRPr="00FE05AA">
              <w:rPr>
                <w:b/>
                <w:bCs/>
              </w:rPr>
              <w:t>Часть, формируемая участниками образовательного процесса</w:t>
            </w:r>
          </w:p>
        </w:tc>
        <w:tc>
          <w:tcPr>
            <w:tcW w:w="2880" w:type="dxa"/>
          </w:tcPr>
          <w:p w:rsidR="00587B1F" w:rsidRPr="00FE05AA" w:rsidRDefault="00587B1F" w:rsidP="000702EF">
            <w:pPr>
              <w:jc w:val="center"/>
              <w:rPr>
                <w:b/>
                <w:bCs/>
              </w:rPr>
            </w:pPr>
            <w:r w:rsidRPr="00FE05AA">
              <w:rPr>
                <w:b/>
                <w:bCs/>
              </w:rPr>
              <w:t>Часы самостоятельной работы обучающегося</w:t>
            </w:r>
          </w:p>
        </w:tc>
      </w:tr>
      <w:tr w:rsidR="00587B1F" w:rsidRPr="00FE05AA" w:rsidTr="00163EAF">
        <w:tc>
          <w:tcPr>
            <w:tcW w:w="2880" w:type="dxa"/>
          </w:tcPr>
          <w:p w:rsidR="00587B1F" w:rsidRPr="00FE05AA" w:rsidRDefault="00587B1F" w:rsidP="000702EF">
            <w:r w:rsidRPr="00FE05AA">
              <w:t>Письмо и развитие речи</w:t>
            </w:r>
          </w:p>
        </w:tc>
        <w:tc>
          <w:tcPr>
            <w:tcW w:w="2520" w:type="dxa"/>
          </w:tcPr>
          <w:p w:rsidR="00587B1F" w:rsidRPr="00FE05AA" w:rsidRDefault="00587B1F" w:rsidP="000702EF">
            <w:pPr>
              <w:jc w:val="center"/>
            </w:pPr>
            <w:r w:rsidRPr="00FE05AA">
              <w:t>2</w:t>
            </w:r>
          </w:p>
        </w:tc>
        <w:tc>
          <w:tcPr>
            <w:tcW w:w="2520" w:type="dxa"/>
          </w:tcPr>
          <w:p w:rsidR="00587B1F" w:rsidRPr="00FE05AA" w:rsidRDefault="00587B1F" w:rsidP="000702EF">
            <w:pPr>
              <w:jc w:val="center"/>
            </w:pPr>
            <w:r w:rsidRPr="00FE05AA">
              <w:t>1</w:t>
            </w:r>
          </w:p>
        </w:tc>
        <w:tc>
          <w:tcPr>
            <w:tcW w:w="2880" w:type="dxa"/>
          </w:tcPr>
          <w:p w:rsidR="00587B1F" w:rsidRPr="00FE05AA" w:rsidRDefault="00587B1F" w:rsidP="000702EF">
            <w:pPr>
              <w:jc w:val="center"/>
            </w:pPr>
            <w:r w:rsidRPr="00FE05AA">
              <w:t>2</w:t>
            </w:r>
          </w:p>
        </w:tc>
      </w:tr>
      <w:tr w:rsidR="00587B1F" w:rsidRPr="00FE05AA" w:rsidTr="00163EAF">
        <w:tc>
          <w:tcPr>
            <w:tcW w:w="2880" w:type="dxa"/>
          </w:tcPr>
          <w:p w:rsidR="00587B1F" w:rsidRPr="00FE05AA" w:rsidRDefault="00587B1F" w:rsidP="000702EF">
            <w:r w:rsidRPr="00FE05AA">
              <w:t>Чтение и развитие речи</w:t>
            </w:r>
          </w:p>
        </w:tc>
        <w:tc>
          <w:tcPr>
            <w:tcW w:w="2520" w:type="dxa"/>
          </w:tcPr>
          <w:p w:rsidR="00587B1F" w:rsidRPr="00FE05AA" w:rsidRDefault="00587B1F" w:rsidP="000702EF">
            <w:pPr>
              <w:jc w:val="center"/>
            </w:pPr>
            <w:r w:rsidRPr="00FE05AA">
              <w:t xml:space="preserve">2 </w:t>
            </w:r>
          </w:p>
        </w:tc>
        <w:tc>
          <w:tcPr>
            <w:tcW w:w="2520" w:type="dxa"/>
          </w:tcPr>
          <w:p w:rsidR="00587B1F" w:rsidRPr="00FE05AA" w:rsidRDefault="00587B1F" w:rsidP="000702EF">
            <w:pPr>
              <w:jc w:val="center"/>
            </w:pPr>
          </w:p>
        </w:tc>
        <w:tc>
          <w:tcPr>
            <w:tcW w:w="2880" w:type="dxa"/>
          </w:tcPr>
          <w:p w:rsidR="00587B1F" w:rsidRPr="00FE05AA" w:rsidRDefault="00587B1F" w:rsidP="000702EF">
            <w:pPr>
              <w:jc w:val="center"/>
            </w:pPr>
            <w:r w:rsidRPr="00FE05AA">
              <w:t>2</w:t>
            </w:r>
          </w:p>
        </w:tc>
      </w:tr>
      <w:tr w:rsidR="00587B1F" w:rsidRPr="00FE05AA" w:rsidTr="00163EAF">
        <w:tc>
          <w:tcPr>
            <w:tcW w:w="2880" w:type="dxa"/>
          </w:tcPr>
          <w:p w:rsidR="00587B1F" w:rsidRPr="00FE05AA" w:rsidRDefault="00587B1F" w:rsidP="000702EF">
            <w:r w:rsidRPr="00FE05AA">
              <w:t>Математика</w:t>
            </w:r>
          </w:p>
        </w:tc>
        <w:tc>
          <w:tcPr>
            <w:tcW w:w="2520" w:type="dxa"/>
          </w:tcPr>
          <w:p w:rsidR="00587B1F" w:rsidRPr="00FE05AA" w:rsidRDefault="00587B1F" w:rsidP="000702EF">
            <w:pPr>
              <w:jc w:val="center"/>
            </w:pPr>
            <w:r w:rsidRPr="00FE05AA">
              <w:t xml:space="preserve">3 </w:t>
            </w:r>
          </w:p>
        </w:tc>
        <w:tc>
          <w:tcPr>
            <w:tcW w:w="2520" w:type="dxa"/>
          </w:tcPr>
          <w:p w:rsidR="00587B1F" w:rsidRPr="00FE05AA" w:rsidRDefault="00587B1F" w:rsidP="000702EF">
            <w:pPr>
              <w:jc w:val="center"/>
            </w:pPr>
          </w:p>
        </w:tc>
        <w:tc>
          <w:tcPr>
            <w:tcW w:w="2880" w:type="dxa"/>
          </w:tcPr>
          <w:p w:rsidR="00587B1F" w:rsidRPr="00FE05AA" w:rsidRDefault="00587B1F" w:rsidP="000702EF">
            <w:pPr>
              <w:jc w:val="center"/>
            </w:pPr>
            <w:r w:rsidRPr="00FE05AA">
              <w:t>2</w:t>
            </w:r>
          </w:p>
        </w:tc>
      </w:tr>
      <w:tr w:rsidR="00587B1F" w:rsidRPr="00FE05AA" w:rsidTr="00163EAF">
        <w:tc>
          <w:tcPr>
            <w:tcW w:w="2880" w:type="dxa"/>
          </w:tcPr>
          <w:p w:rsidR="00587B1F" w:rsidRPr="00FE05AA" w:rsidRDefault="00587B1F" w:rsidP="000702EF">
            <w:r w:rsidRPr="00FE05AA">
              <w:t>История</w:t>
            </w:r>
          </w:p>
        </w:tc>
        <w:tc>
          <w:tcPr>
            <w:tcW w:w="2520" w:type="dxa"/>
          </w:tcPr>
          <w:p w:rsidR="00587B1F" w:rsidRPr="00FE05AA" w:rsidRDefault="00587B1F" w:rsidP="000702EF">
            <w:pPr>
              <w:jc w:val="center"/>
            </w:pPr>
            <w:r w:rsidRPr="00FE05AA">
              <w:t xml:space="preserve">1 </w:t>
            </w:r>
          </w:p>
        </w:tc>
        <w:tc>
          <w:tcPr>
            <w:tcW w:w="2520" w:type="dxa"/>
          </w:tcPr>
          <w:p w:rsidR="00587B1F" w:rsidRPr="00FE05AA" w:rsidRDefault="00587B1F" w:rsidP="000702EF">
            <w:pPr>
              <w:jc w:val="center"/>
            </w:pPr>
          </w:p>
        </w:tc>
        <w:tc>
          <w:tcPr>
            <w:tcW w:w="2880" w:type="dxa"/>
          </w:tcPr>
          <w:p w:rsidR="00587B1F" w:rsidRPr="00FE05AA" w:rsidRDefault="00587B1F" w:rsidP="000702EF">
            <w:pPr>
              <w:jc w:val="center"/>
            </w:pPr>
            <w:r w:rsidRPr="00FE05AA">
              <w:t>1</w:t>
            </w:r>
          </w:p>
        </w:tc>
      </w:tr>
      <w:tr w:rsidR="00587B1F" w:rsidRPr="00FE05AA" w:rsidTr="00163EAF">
        <w:tc>
          <w:tcPr>
            <w:tcW w:w="2880" w:type="dxa"/>
          </w:tcPr>
          <w:p w:rsidR="00587B1F" w:rsidRPr="00FE05AA" w:rsidRDefault="00587B1F" w:rsidP="000702EF">
            <w:r w:rsidRPr="00FE05AA">
              <w:t>География</w:t>
            </w:r>
          </w:p>
        </w:tc>
        <w:tc>
          <w:tcPr>
            <w:tcW w:w="2520" w:type="dxa"/>
          </w:tcPr>
          <w:p w:rsidR="00587B1F" w:rsidRPr="00FE05AA" w:rsidRDefault="00587B1F" w:rsidP="000702EF">
            <w:pPr>
              <w:jc w:val="center"/>
            </w:pPr>
            <w:r w:rsidRPr="00FE05AA">
              <w:t xml:space="preserve">1 </w:t>
            </w:r>
          </w:p>
        </w:tc>
        <w:tc>
          <w:tcPr>
            <w:tcW w:w="2520" w:type="dxa"/>
          </w:tcPr>
          <w:p w:rsidR="00587B1F" w:rsidRPr="00FE05AA" w:rsidRDefault="00587B1F" w:rsidP="000702EF">
            <w:pPr>
              <w:jc w:val="center"/>
            </w:pPr>
          </w:p>
        </w:tc>
        <w:tc>
          <w:tcPr>
            <w:tcW w:w="2880" w:type="dxa"/>
          </w:tcPr>
          <w:p w:rsidR="00587B1F" w:rsidRPr="00FE05AA" w:rsidRDefault="00587B1F" w:rsidP="000702EF">
            <w:pPr>
              <w:jc w:val="center"/>
            </w:pPr>
            <w:r w:rsidRPr="00FE05AA">
              <w:t>1</w:t>
            </w:r>
          </w:p>
        </w:tc>
      </w:tr>
      <w:tr w:rsidR="00587B1F" w:rsidRPr="00FE05AA" w:rsidTr="00163EAF">
        <w:tc>
          <w:tcPr>
            <w:tcW w:w="2880" w:type="dxa"/>
          </w:tcPr>
          <w:p w:rsidR="00587B1F" w:rsidRPr="00FE05AA" w:rsidRDefault="00587B1F" w:rsidP="000702EF">
            <w:r w:rsidRPr="00FE05AA">
              <w:t>Биология</w:t>
            </w:r>
          </w:p>
        </w:tc>
        <w:tc>
          <w:tcPr>
            <w:tcW w:w="2520" w:type="dxa"/>
          </w:tcPr>
          <w:p w:rsidR="00587B1F" w:rsidRPr="00FE05AA" w:rsidRDefault="00587B1F" w:rsidP="000702EF">
            <w:pPr>
              <w:jc w:val="center"/>
            </w:pPr>
            <w:r w:rsidRPr="00FE05AA">
              <w:t xml:space="preserve">1 </w:t>
            </w:r>
          </w:p>
        </w:tc>
        <w:tc>
          <w:tcPr>
            <w:tcW w:w="2520" w:type="dxa"/>
          </w:tcPr>
          <w:p w:rsidR="00587B1F" w:rsidRPr="00FE05AA" w:rsidRDefault="00587B1F" w:rsidP="000702EF">
            <w:pPr>
              <w:jc w:val="center"/>
            </w:pPr>
          </w:p>
        </w:tc>
        <w:tc>
          <w:tcPr>
            <w:tcW w:w="2880" w:type="dxa"/>
          </w:tcPr>
          <w:p w:rsidR="00587B1F" w:rsidRPr="00FE05AA" w:rsidRDefault="00587B1F" w:rsidP="000702EF">
            <w:pPr>
              <w:jc w:val="center"/>
            </w:pPr>
            <w:r w:rsidRPr="00FE05AA">
              <w:t>1</w:t>
            </w:r>
          </w:p>
        </w:tc>
      </w:tr>
      <w:tr w:rsidR="00587B1F" w:rsidRPr="00FE05AA" w:rsidTr="00163EAF">
        <w:tc>
          <w:tcPr>
            <w:tcW w:w="2880" w:type="dxa"/>
          </w:tcPr>
          <w:p w:rsidR="00587B1F" w:rsidRPr="00FE05AA" w:rsidRDefault="00587B1F" w:rsidP="000702EF">
            <w:r w:rsidRPr="00FE05AA">
              <w:t>Технология</w:t>
            </w:r>
          </w:p>
        </w:tc>
        <w:tc>
          <w:tcPr>
            <w:tcW w:w="2520" w:type="dxa"/>
          </w:tcPr>
          <w:p w:rsidR="00587B1F" w:rsidRPr="00FE05AA" w:rsidRDefault="00587B1F" w:rsidP="000702EF">
            <w:pPr>
              <w:jc w:val="center"/>
            </w:pPr>
            <w:r w:rsidRPr="00FE05AA">
              <w:t xml:space="preserve">2 </w:t>
            </w:r>
          </w:p>
        </w:tc>
        <w:tc>
          <w:tcPr>
            <w:tcW w:w="2520" w:type="dxa"/>
          </w:tcPr>
          <w:p w:rsidR="00587B1F" w:rsidRPr="00FE05AA" w:rsidRDefault="00587B1F" w:rsidP="000702EF">
            <w:pPr>
              <w:jc w:val="center"/>
            </w:pPr>
          </w:p>
        </w:tc>
        <w:tc>
          <w:tcPr>
            <w:tcW w:w="2880" w:type="dxa"/>
          </w:tcPr>
          <w:p w:rsidR="00587B1F" w:rsidRPr="00FE05AA" w:rsidRDefault="00587B1F" w:rsidP="000702EF">
            <w:pPr>
              <w:jc w:val="center"/>
            </w:pPr>
            <w:r w:rsidRPr="00FE05AA">
              <w:t>5</w:t>
            </w:r>
          </w:p>
        </w:tc>
      </w:tr>
      <w:tr w:rsidR="00587B1F" w:rsidRPr="00FE05AA" w:rsidTr="00163EAF">
        <w:tc>
          <w:tcPr>
            <w:tcW w:w="2880" w:type="dxa"/>
          </w:tcPr>
          <w:p w:rsidR="00587B1F" w:rsidRPr="00FE05AA" w:rsidRDefault="00587B1F" w:rsidP="000702EF">
            <w:r>
              <w:t>СБО</w:t>
            </w:r>
          </w:p>
        </w:tc>
        <w:tc>
          <w:tcPr>
            <w:tcW w:w="2520" w:type="dxa"/>
          </w:tcPr>
          <w:p w:rsidR="00587B1F" w:rsidRPr="00FE05AA" w:rsidRDefault="00587B1F" w:rsidP="000702EF">
            <w:pPr>
              <w:jc w:val="center"/>
            </w:pPr>
          </w:p>
        </w:tc>
        <w:tc>
          <w:tcPr>
            <w:tcW w:w="2520" w:type="dxa"/>
          </w:tcPr>
          <w:p w:rsidR="00587B1F" w:rsidRPr="00FE05AA" w:rsidRDefault="00587B1F" w:rsidP="000702EF">
            <w:pPr>
              <w:jc w:val="center"/>
            </w:pPr>
            <w:r w:rsidRPr="00FE05AA">
              <w:t xml:space="preserve">1 </w:t>
            </w:r>
          </w:p>
        </w:tc>
        <w:tc>
          <w:tcPr>
            <w:tcW w:w="2880" w:type="dxa"/>
          </w:tcPr>
          <w:p w:rsidR="00587B1F" w:rsidRPr="00FE05AA" w:rsidRDefault="00587B1F" w:rsidP="000702EF">
            <w:pPr>
              <w:jc w:val="center"/>
            </w:pPr>
            <w:r w:rsidRPr="00FE05AA">
              <w:t>1</w:t>
            </w:r>
          </w:p>
        </w:tc>
      </w:tr>
      <w:tr w:rsidR="00587B1F" w:rsidRPr="00FE05AA" w:rsidTr="00163EAF">
        <w:tc>
          <w:tcPr>
            <w:tcW w:w="2880" w:type="dxa"/>
          </w:tcPr>
          <w:p w:rsidR="00587B1F" w:rsidRPr="00FE05AA" w:rsidRDefault="00587B1F" w:rsidP="000702EF">
            <w:r w:rsidRPr="00FE05AA">
              <w:t>Занятия с психологом</w:t>
            </w:r>
          </w:p>
        </w:tc>
        <w:tc>
          <w:tcPr>
            <w:tcW w:w="2520" w:type="dxa"/>
          </w:tcPr>
          <w:p w:rsidR="00587B1F" w:rsidRPr="00FE05AA" w:rsidRDefault="00587B1F" w:rsidP="000702EF">
            <w:pPr>
              <w:jc w:val="center"/>
            </w:pPr>
            <w:r w:rsidRPr="00FE05AA">
              <w:t xml:space="preserve">1 </w:t>
            </w:r>
          </w:p>
        </w:tc>
        <w:tc>
          <w:tcPr>
            <w:tcW w:w="2520" w:type="dxa"/>
          </w:tcPr>
          <w:p w:rsidR="00587B1F" w:rsidRPr="00FE05AA" w:rsidRDefault="00587B1F" w:rsidP="000702EF">
            <w:pPr>
              <w:jc w:val="center"/>
            </w:pPr>
          </w:p>
        </w:tc>
        <w:tc>
          <w:tcPr>
            <w:tcW w:w="2880" w:type="dxa"/>
          </w:tcPr>
          <w:p w:rsidR="00587B1F" w:rsidRPr="00FE05AA" w:rsidRDefault="00587B1F" w:rsidP="000702EF">
            <w:pPr>
              <w:jc w:val="center"/>
            </w:pPr>
          </w:p>
        </w:tc>
      </w:tr>
      <w:tr w:rsidR="00587B1F" w:rsidRPr="00FE05AA" w:rsidTr="00163EAF">
        <w:tc>
          <w:tcPr>
            <w:tcW w:w="2880" w:type="dxa"/>
          </w:tcPr>
          <w:p w:rsidR="00587B1F" w:rsidRPr="00FE05AA" w:rsidRDefault="00587B1F" w:rsidP="000702EF">
            <w:r w:rsidRPr="00FE05AA">
              <w:t>Занятия с логопедом</w:t>
            </w:r>
          </w:p>
        </w:tc>
        <w:tc>
          <w:tcPr>
            <w:tcW w:w="2520" w:type="dxa"/>
          </w:tcPr>
          <w:p w:rsidR="00587B1F" w:rsidRPr="00FE05AA" w:rsidRDefault="00587B1F" w:rsidP="000702EF">
            <w:pPr>
              <w:jc w:val="center"/>
            </w:pPr>
            <w:r w:rsidRPr="00FE05AA">
              <w:t xml:space="preserve">1 </w:t>
            </w:r>
          </w:p>
        </w:tc>
        <w:tc>
          <w:tcPr>
            <w:tcW w:w="2520" w:type="dxa"/>
          </w:tcPr>
          <w:p w:rsidR="00587B1F" w:rsidRPr="00FE05AA" w:rsidRDefault="00587B1F" w:rsidP="000702EF">
            <w:pPr>
              <w:jc w:val="center"/>
            </w:pPr>
          </w:p>
        </w:tc>
        <w:tc>
          <w:tcPr>
            <w:tcW w:w="2880" w:type="dxa"/>
          </w:tcPr>
          <w:p w:rsidR="00587B1F" w:rsidRPr="00FE05AA" w:rsidRDefault="00587B1F" w:rsidP="000702EF">
            <w:pPr>
              <w:jc w:val="center"/>
            </w:pPr>
          </w:p>
        </w:tc>
      </w:tr>
      <w:tr w:rsidR="00587B1F" w:rsidRPr="00FE05AA" w:rsidTr="00163EAF">
        <w:tc>
          <w:tcPr>
            <w:tcW w:w="2880" w:type="dxa"/>
          </w:tcPr>
          <w:p w:rsidR="00587B1F" w:rsidRPr="00FE05AA" w:rsidRDefault="00587B1F" w:rsidP="000702EF">
            <w:r w:rsidRPr="00FE05AA">
              <w:t>Итого</w:t>
            </w:r>
          </w:p>
        </w:tc>
        <w:tc>
          <w:tcPr>
            <w:tcW w:w="2520" w:type="dxa"/>
          </w:tcPr>
          <w:p w:rsidR="00587B1F" w:rsidRPr="00FE05AA" w:rsidRDefault="00587B1F" w:rsidP="000702EF">
            <w:pPr>
              <w:jc w:val="center"/>
              <w:rPr>
                <w:b/>
                <w:bCs/>
              </w:rPr>
            </w:pPr>
            <w:r w:rsidRPr="00FE05AA">
              <w:rPr>
                <w:b/>
                <w:bCs/>
              </w:rPr>
              <w:t xml:space="preserve">14 </w:t>
            </w:r>
          </w:p>
        </w:tc>
        <w:tc>
          <w:tcPr>
            <w:tcW w:w="2520" w:type="dxa"/>
          </w:tcPr>
          <w:p w:rsidR="00587B1F" w:rsidRPr="00FE05AA" w:rsidRDefault="00587B1F" w:rsidP="000702EF">
            <w:pPr>
              <w:jc w:val="center"/>
              <w:rPr>
                <w:b/>
                <w:bCs/>
              </w:rPr>
            </w:pPr>
            <w:r w:rsidRPr="00FE05AA">
              <w:rPr>
                <w:b/>
                <w:bCs/>
              </w:rPr>
              <w:t>2</w:t>
            </w:r>
          </w:p>
        </w:tc>
        <w:tc>
          <w:tcPr>
            <w:tcW w:w="2880" w:type="dxa"/>
          </w:tcPr>
          <w:p w:rsidR="00587B1F" w:rsidRPr="00FE05AA" w:rsidRDefault="00587B1F" w:rsidP="000702EF">
            <w:pPr>
              <w:jc w:val="center"/>
              <w:rPr>
                <w:b/>
                <w:bCs/>
              </w:rPr>
            </w:pPr>
            <w:r w:rsidRPr="00FE05AA">
              <w:rPr>
                <w:b/>
                <w:bCs/>
              </w:rPr>
              <w:t>15</w:t>
            </w:r>
          </w:p>
        </w:tc>
      </w:tr>
      <w:tr w:rsidR="00587B1F" w:rsidRPr="00FE05AA" w:rsidTr="00163EAF">
        <w:tc>
          <w:tcPr>
            <w:tcW w:w="10800" w:type="dxa"/>
            <w:gridSpan w:val="4"/>
          </w:tcPr>
          <w:p w:rsidR="00587B1F" w:rsidRPr="00FE05AA" w:rsidRDefault="00587B1F" w:rsidP="000702EF">
            <w:pPr>
              <w:jc w:val="center"/>
              <w:rPr>
                <w:b/>
                <w:bCs/>
              </w:rPr>
            </w:pPr>
            <w:r w:rsidRPr="00FE05AA">
              <w:rPr>
                <w:b/>
                <w:bCs/>
              </w:rPr>
              <w:t xml:space="preserve">  </w:t>
            </w:r>
          </w:p>
          <w:p w:rsidR="00587B1F" w:rsidRPr="00FE05AA" w:rsidRDefault="00587B1F" w:rsidP="000702EF">
            <w:pPr>
              <w:jc w:val="center"/>
              <w:rPr>
                <w:b/>
                <w:bCs/>
              </w:rPr>
            </w:pPr>
          </w:p>
          <w:p w:rsidR="00587B1F" w:rsidRPr="00FE05AA" w:rsidRDefault="00587B1F" w:rsidP="000702EF">
            <w:pPr>
              <w:rPr>
                <w:b/>
                <w:bCs/>
              </w:rPr>
            </w:pPr>
            <w:r w:rsidRPr="00FE05AA">
              <w:rPr>
                <w:b/>
                <w:bCs/>
              </w:rPr>
              <w:t xml:space="preserve">Итого:                                                                                                                         31 </w:t>
            </w:r>
          </w:p>
        </w:tc>
      </w:tr>
    </w:tbl>
    <w:p w:rsidR="00587B1F" w:rsidRDefault="00587B1F" w:rsidP="00163EAF">
      <w:pPr>
        <w:pStyle w:val="ConsNormal"/>
        <w:widowControl/>
        <w:ind w:firstLine="0"/>
        <w:jc w:val="center"/>
        <w:rPr>
          <w:rFonts w:ascii="Times New Roman" w:hAnsi="Times New Roman" w:cs="Times New Roman"/>
          <w:sz w:val="26"/>
          <w:szCs w:val="26"/>
        </w:rPr>
      </w:pPr>
    </w:p>
    <w:p w:rsidR="00587B1F" w:rsidRPr="00213F52" w:rsidRDefault="00587B1F" w:rsidP="00213F52">
      <w:pPr>
        <w:pStyle w:val="ConsNormal"/>
        <w:widowControl/>
        <w:ind w:firstLine="0"/>
        <w:jc w:val="both"/>
        <w:rPr>
          <w:rFonts w:ascii="Times New Roman" w:hAnsi="Times New Roman" w:cs="Times New Roman"/>
          <w:sz w:val="26"/>
          <w:szCs w:val="26"/>
        </w:rPr>
      </w:pPr>
      <w:r>
        <w:t xml:space="preserve">      </w:t>
      </w:r>
      <w:r>
        <w:tab/>
      </w:r>
      <w:r w:rsidRPr="00213F52">
        <w:rPr>
          <w:rFonts w:ascii="Times New Roman" w:hAnsi="Times New Roman" w:cs="Times New Roman"/>
          <w:sz w:val="26"/>
          <w:szCs w:val="26"/>
        </w:rPr>
        <w:t>Обучение по адаптированным программам  имеет коррекционно-развивающий характ</w:t>
      </w:r>
      <w:r>
        <w:rPr>
          <w:rFonts w:ascii="Times New Roman" w:hAnsi="Times New Roman" w:cs="Times New Roman"/>
          <w:sz w:val="26"/>
          <w:szCs w:val="26"/>
        </w:rPr>
        <w:t>ер. Индивидуальные</w:t>
      </w:r>
      <w:r w:rsidRPr="00213F52">
        <w:rPr>
          <w:rFonts w:ascii="Times New Roman" w:hAnsi="Times New Roman" w:cs="Times New Roman"/>
          <w:sz w:val="26"/>
          <w:szCs w:val="26"/>
        </w:rPr>
        <w:t xml:space="preserve"> коррекционные занятия дополняют эту коррекционно-развивающую работу. Они направлены на преодоление некоторых специфических трудностей и недостатков, характерных для отдельных учащихся. Эти занятия способствуют более успешному продвижению в общем развитии отдельных учащихся, коррекции недостатков их психофизического развития, а также ликвидации имеющихся или предупреждения возможных пробелов в знани</w:t>
      </w:r>
      <w:r>
        <w:rPr>
          <w:rFonts w:ascii="Times New Roman" w:hAnsi="Times New Roman" w:cs="Times New Roman"/>
          <w:sz w:val="26"/>
          <w:szCs w:val="26"/>
        </w:rPr>
        <w:t>ях. Часы индивидуальных</w:t>
      </w:r>
      <w:r w:rsidRPr="00213F52">
        <w:rPr>
          <w:rFonts w:ascii="Times New Roman" w:hAnsi="Times New Roman" w:cs="Times New Roman"/>
          <w:sz w:val="26"/>
          <w:szCs w:val="26"/>
        </w:rPr>
        <w:t xml:space="preserve"> занятий распределены между педагогом-психологом</w:t>
      </w:r>
      <w:r>
        <w:rPr>
          <w:rFonts w:ascii="Times New Roman" w:hAnsi="Times New Roman" w:cs="Times New Roman"/>
          <w:sz w:val="26"/>
          <w:szCs w:val="26"/>
        </w:rPr>
        <w:t>, логопедом</w:t>
      </w:r>
      <w:r w:rsidRPr="00213F52">
        <w:rPr>
          <w:rFonts w:ascii="Times New Roman" w:hAnsi="Times New Roman" w:cs="Times New Roman"/>
          <w:sz w:val="26"/>
          <w:szCs w:val="26"/>
        </w:rPr>
        <w:t xml:space="preserve"> и учителями-предметниками.</w:t>
      </w:r>
    </w:p>
    <w:p w:rsidR="00587B1F" w:rsidRPr="003B32D4" w:rsidRDefault="00587B1F" w:rsidP="00CB29EE">
      <w:pPr>
        <w:shd w:val="clear" w:color="auto" w:fill="FFFFFF"/>
        <w:autoSpaceDE w:val="0"/>
        <w:autoSpaceDN w:val="0"/>
        <w:adjustRightInd w:val="0"/>
        <w:jc w:val="both"/>
        <w:rPr>
          <w:sz w:val="26"/>
          <w:szCs w:val="26"/>
        </w:rPr>
      </w:pPr>
      <w:r>
        <w:rPr>
          <w:sz w:val="26"/>
          <w:szCs w:val="26"/>
        </w:rPr>
        <w:t xml:space="preserve">      </w:t>
      </w:r>
      <w:r w:rsidRPr="003B32D4">
        <w:rPr>
          <w:sz w:val="26"/>
          <w:szCs w:val="26"/>
        </w:rPr>
        <w:t>При организации индивидуальн</w:t>
      </w:r>
      <w:r>
        <w:rPr>
          <w:sz w:val="26"/>
          <w:szCs w:val="26"/>
        </w:rPr>
        <w:t xml:space="preserve">ых </w:t>
      </w:r>
      <w:r w:rsidRPr="003B32D4">
        <w:rPr>
          <w:sz w:val="26"/>
          <w:szCs w:val="26"/>
        </w:rPr>
        <w:t>занятий по ликвидации имеющихся или предупреждению возможных пробелов в знаниях учителем-предметником составляется рабочая программа в соответствии с выявленными по материалам педагогической диагностики школьными затруднениями ученика. Временной режим работы с ребенком определяется в зависимости от результатов коррекционной работы.</w:t>
      </w:r>
    </w:p>
    <w:p w:rsidR="00587B1F" w:rsidRDefault="00587B1F" w:rsidP="00BA42B4">
      <w:pPr>
        <w:shd w:val="clear" w:color="auto" w:fill="FFFFFF"/>
        <w:autoSpaceDE w:val="0"/>
        <w:autoSpaceDN w:val="0"/>
        <w:adjustRightInd w:val="0"/>
        <w:jc w:val="both"/>
        <w:rPr>
          <w:color w:val="000000"/>
          <w:sz w:val="26"/>
          <w:szCs w:val="26"/>
        </w:rPr>
      </w:pPr>
      <w:r>
        <w:rPr>
          <w:sz w:val="26"/>
          <w:szCs w:val="26"/>
        </w:rPr>
        <w:t xml:space="preserve">     </w:t>
      </w:r>
      <w:r w:rsidRPr="003B32D4">
        <w:rPr>
          <w:sz w:val="26"/>
          <w:szCs w:val="26"/>
        </w:rPr>
        <w:t>Во второй половине дня в</w:t>
      </w:r>
      <w:r w:rsidRPr="003B32D4">
        <w:rPr>
          <w:color w:val="000000"/>
          <w:sz w:val="26"/>
          <w:szCs w:val="26"/>
        </w:rPr>
        <w:t xml:space="preserve">ведены коррекционные занятия: коррекция психофизических недостатков учащихся, коррекция специфических трудностей </w:t>
      </w:r>
      <w:r>
        <w:rPr>
          <w:color w:val="000000"/>
          <w:sz w:val="26"/>
          <w:szCs w:val="26"/>
        </w:rPr>
        <w:t>о</w:t>
      </w:r>
      <w:r w:rsidRPr="003B32D4">
        <w:rPr>
          <w:color w:val="000000"/>
          <w:sz w:val="26"/>
          <w:szCs w:val="26"/>
        </w:rPr>
        <w:t>бучения.</w:t>
      </w:r>
      <w:r>
        <w:rPr>
          <w:color w:val="000000"/>
          <w:sz w:val="26"/>
          <w:szCs w:val="26"/>
        </w:rPr>
        <w:t xml:space="preserve"> </w:t>
      </w:r>
      <w:r w:rsidRPr="003B32D4">
        <w:rPr>
          <w:color w:val="000000"/>
          <w:sz w:val="26"/>
          <w:szCs w:val="26"/>
        </w:rPr>
        <w:t>Все коррекционные занятия осуществляются по специально утвержденному в школе расписанию.</w:t>
      </w:r>
    </w:p>
    <w:p w:rsidR="00587B1F" w:rsidRPr="00BA42B4" w:rsidRDefault="00587B1F" w:rsidP="00BA42B4">
      <w:pPr>
        <w:shd w:val="clear" w:color="auto" w:fill="FFFFFF"/>
        <w:autoSpaceDE w:val="0"/>
        <w:autoSpaceDN w:val="0"/>
        <w:adjustRightInd w:val="0"/>
        <w:jc w:val="both"/>
        <w:rPr>
          <w:color w:val="000000"/>
          <w:sz w:val="26"/>
          <w:szCs w:val="26"/>
        </w:rPr>
      </w:pPr>
      <w:r>
        <w:rPr>
          <w:color w:val="000000"/>
          <w:sz w:val="26"/>
          <w:szCs w:val="26"/>
        </w:rPr>
        <w:tab/>
      </w:r>
      <w:r w:rsidRPr="00AF1077">
        <w:rPr>
          <w:sz w:val="26"/>
          <w:szCs w:val="26"/>
        </w:rPr>
        <w:t>Система дополнительного образования</w:t>
      </w:r>
      <w:r>
        <w:rPr>
          <w:sz w:val="26"/>
          <w:szCs w:val="26"/>
        </w:rPr>
        <w:t>, организованная в МБОУ Советской СОШ,</w:t>
      </w:r>
      <w:r w:rsidRPr="00AF1077">
        <w:rPr>
          <w:sz w:val="26"/>
          <w:szCs w:val="26"/>
        </w:rPr>
        <w:t xml:space="preserve"> позволяет всес</w:t>
      </w:r>
      <w:r>
        <w:rPr>
          <w:sz w:val="26"/>
          <w:szCs w:val="26"/>
        </w:rPr>
        <w:t>торонне раскрыть способности обучаю</w:t>
      </w:r>
      <w:r w:rsidRPr="00AF1077">
        <w:rPr>
          <w:sz w:val="26"/>
          <w:szCs w:val="26"/>
        </w:rPr>
        <w:t xml:space="preserve">щихся. </w:t>
      </w:r>
      <w:r>
        <w:rPr>
          <w:sz w:val="26"/>
          <w:szCs w:val="26"/>
        </w:rPr>
        <w:t>Дети , занимающиеся по адаптированной образовательной программе, имеют возможность по желанию обучающихся и их родителей (законных представителей) посещать занятия дополнительного образования по интересам.</w:t>
      </w:r>
    </w:p>
    <w:p w:rsidR="00587B1F" w:rsidRPr="00AF1077" w:rsidRDefault="00587B1F" w:rsidP="00AF1077">
      <w:pPr>
        <w:jc w:val="both"/>
        <w:rPr>
          <w:sz w:val="26"/>
          <w:szCs w:val="26"/>
        </w:rPr>
      </w:pPr>
      <w:r>
        <w:rPr>
          <w:sz w:val="26"/>
          <w:szCs w:val="26"/>
        </w:rPr>
        <w:t xml:space="preserve">   Школа имеет </w:t>
      </w:r>
      <w:r w:rsidRPr="00AF1077">
        <w:rPr>
          <w:sz w:val="26"/>
          <w:szCs w:val="26"/>
        </w:rPr>
        <w:t xml:space="preserve"> материально-те</w:t>
      </w:r>
      <w:r>
        <w:rPr>
          <w:sz w:val="26"/>
          <w:szCs w:val="26"/>
        </w:rPr>
        <w:t>хническую базу, необходимую</w:t>
      </w:r>
      <w:r w:rsidRPr="00AF1077">
        <w:rPr>
          <w:sz w:val="26"/>
          <w:szCs w:val="26"/>
        </w:rPr>
        <w:t xml:space="preserve"> для успешной реализации дополнительного образования.</w:t>
      </w:r>
    </w:p>
    <w:p w:rsidR="00587B1F" w:rsidRPr="00806A63" w:rsidRDefault="00587B1F" w:rsidP="00806A63">
      <w:pPr>
        <w:pStyle w:val="BodyText2"/>
        <w:spacing w:after="0" w:line="240" w:lineRule="auto"/>
        <w:ind w:firstLine="105"/>
        <w:jc w:val="center"/>
        <w:rPr>
          <w:b/>
          <w:bCs/>
          <w:sz w:val="26"/>
          <w:szCs w:val="26"/>
          <w:lang w:eastAsia="ru-RU"/>
        </w:rPr>
      </w:pPr>
      <w:r w:rsidRPr="00806A63">
        <w:rPr>
          <w:b/>
          <w:bCs/>
          <w:sz w:val="26"/>
          <w:szCs w:val="26"/>
          <w:lang w:eastAsia="ru-RU"/>
        </w:rPr>
        <w:t>Краткая характеристика учебных предметов</w:t>
      </w:r>
    </w:p>
    <w:p w:rsidR="00587B1F" w:rsidRPr="000C4478" w:rsidRDefault="00587B1F" w:rsidP="00806A63">
      <w:pPr>
        <w:pStyle w:val="BodyText2"/>
        <w:spacing w:after="0" w:line="240" w:lineRule="auto"/>
        <w:ind w:firstLine="105"/>
        <w:jc w:val="both"/>
        <w:rPr>
          <w:b/>
          <w:bCs/>
          <w:sz w:val="26"/>
          <w:szCs w:val="26"/>
          <w:lang w:eastAsia="ru-RU"/>
        </w:rPr>
      </w:pPr>
      <w:r w:rsidRPr="000C4478">
        <w:rPr>
          <w:b/>
          <w:bCs/>
          <w:sz w:val="26"/>
          <w:szCs w:val="26"/>
          <w:lang w:eastAsia="ru-RU"/>
        </w:rPr>
        <w:t>Общеобразовательные курсы. </w:t>
      </w:r>
    </w:p>
    <w:p w:rsidR="00587B1F" w:rsidRPr="00806A63" w:rsidRDefault="00587B1F" w:rsidP="00806A63">
      <w:pPr>
        <w:pStyle w:val="BodyText2"/>
        <w:spacing w:after="0" w:line="240" w:lineRule="auto"/>
        <w:ind w:firstLine="105"/>
        <w:jc w:val="both"/>
        <w:rPr>
          <w:sz w:val="26"/>
          <w:szCs w:val="26"/>
          <w:lang w:eastAsia="ru-RU"/>
        </w:rPr>
      </w:pPr>
      <w:r w:rsidRPr="00806A63">
        <w:rPr>
          <w:b/>
          <w:bCs/>
          <w:sz w:val="26"/>
          <w:szCs w:val="26"/>
          <w:lang w:eastAsia="ru-RU"/>
        </w:rPr>
        <w:t xml:space="preserve"> Чтение и развитие речи, письмо и развитие речи</w:t>
      </w:r>
      <w:r w:rsidRPr="00806A63">
        <w:rPr>
          <w:sz w:val="26"/>
          <w:szCs w:val="26"/>
          <w:lang w:eastAsia="ru-RU"/>
        </w:rPr>
        <w:t xml:space="preserve"> – как учебные предметы являются ведущими, от которых во многом зависит успешность всего школьного обучения. Задачи обучения:</w:t>
      </w:r>
    </w:p>
    <w:p w:rsidR="00587B1F" w:rsidRPr="00806A63" w:rsidRDefault="00587B1F" w:rsidP="00806A63">
      <w:pPr>
        <w:pStyle w:val="BodyText2"/>
        <w:spacing w:after="0" w:line="240" w:lineRule="auto"/>
        <w:ind w:firstLine="105"/>
        <w:jc w:val="both"/>
        <w:rPr>
          <w:sz w:val="26"/>
          <w:szCs w:val="26"/>
          <w:lang w:eastAsia="ru-RU"/>
        </w:rPr>
      </w:pPr>
      <w:r w:rsidRPr="00806A63">
        <w:rPr>
          <w:sz w:val="26"/>
          <w:szCs w:val="26"/>
          <w:lang w:eastAsia="ru-RU"/>
        </w:rPr>
        <w:t xml:space="preserve">·        повысить уровень общего и речевого развития учащихся, </w:t>
      </w:r>
    </w:p>
    <w:p w:rsidR="00587B1F" w:rsidRPr="00806A63" w:rsidRDefault="00587B1F" w:rsidP="00806A63">
      <w:pPr>
        <w:pStyle w:val="BodyText2"/>
        <w:spacing w:after="0" w:line="240" w:lineRule="auto"/>
        <w:ind w:firstLine="105"/>
        <w:jc w:val="both"/>
        <w:rPr>
          <w:sz w:val="26"/>
          <w:szCs w:val="26"/>
          <w:lang w:eastAsia="ru-RU"/>
        </w:rPr>
      </w:pPr>
      <w:r w:rsidRPr="00806A63">
        <w:rPr>
          <w:sz w:val="26"/>
          <w:szCs w:val="26"/>
          <w:lang w:eastAsia="ru-RU"/>
        </w:rPr>
        <w:t>·        прививать общепринятые нормы общественного поведения,</w:t>
      </w:r>
    </w:p>
    <w:p w:rsidR="00587B1F" w:rsidRPr="00806A63" w:rsidRDefault="00587B1F" w:rsidP="00806A63">
      <w:pPr>
        <w:pStyle w:val="BodyText2"/>
        <w:spacing w:after="0" w:line="240" w:lineRule="auto"/>
        <w:ind w:firstLine="105"/>
        <w:jc w:val="both"/>
        <w:rPr>
          <w:sz w:val="26"/>
          <w:szCs w:val="26"/>
          <w:lang w:eastAsia="ru-RU"/>
        </w:rPr>
      </w:pPr>
      <w:r w:rsidRPr="00806A63">
        <w:rPr>
          <w:sz w:val="26"/>
          <w:szCs w:val="26"/>
          <w:lang w:eastAsia="ru-RU"/>
        </w:rPr>
        <w:t xml:space="preserve">·         научить школьников правильно и осмысленно читать доступный их пониманию текст, </w:t>
      </w:r>
    </w:p>
    <w:p w:rsidR="00587B1F" w:rsidRPr="00806A63" w:rsidRDefault="00587B1F" w:rsidP="00806A63">
      <w:pPr>
        <w:pStyle w:val="BodyText2"/>
        <w:spacing w:after="0" w:line="240" w:lineRule="auto"/>
        <w:ind w:firstLine="105"/>
        <w:jc w:val="both"/>
        <w:rPr>
          <w:sz w:val="26"/>
          <w:szCs w:val="26"/>
          <w:lang w:eastAsia="ru-RU"/>
        </w:rPr>
      </w:pPr>
      <w:r w:rsidRPr="00806A63">
        <w:rPr>
          <w:sz w:val="26"/>
          <w:szCs w:val="26"/>
          <w:lang w:eastAsia="ru-RU"/>
        </w:rPr>
        <w:t xml:space="preserve">·        выработать элементарные навыки грамотного письма и чтения; </w:t>
      </w:r>
    </w:p>
    <w:p w:rsidR="00587B1F" w:rsidRPr="00806A63" w:rsidRDefault="00587B1F" w:rsidP="00806A63">
      <w:pPr>
        <w:pStyle w:val="BodyText2"/>
        <w:spacing w:after="0" w:line="240" w:lineRule="auto"/>
        <w:ind w:firstLine="105"/>
        <w:jc w:val="both"/>
        <w:rPr>
          <w:sz w:val="26"/>
          <w:szCs w:val="26"/>
          <w:lang w:eastAsia="ru-RU"/>
        </w:rPr>
      </w:pPr>
      <w:r w:rsidRPr="00806A63">
        <w:rPr>
          <w:sz w:val="26"/>
          <w:szCs w:val="26"/>
          <w:lang w:eastAsia="ru-RU"/>
        </w:rPr>
        <w:t xml:space="preserve">·        научить правильно и последовательно излагать свои мысли в устной и письменной форме. </w:t>
      </w:r>
    </w:p>
    <w:p w:rsidR="00587B1F" w:rsidRPr="00806A63" w:rsidRDefault="00587B1F" w:rsidP="00806A63">
      <w:pPr>
        <w:pStyle w:val="BodyText2"/>
        <w:spacing w:after="0" w:line="240" w:lineRule="auto"/>
        <w:ind w:firstLine="105"/>
        <w:jc w:val="both"/>
        <w:rPr>
          <w:sz w:val="26"/>
          <w:szCs w:val="26"/>
          <w:lang w:eastAsia="ru-RU"/>
        </w:rPr>
      </w:pPr>
      <w:r w:rsidRPr="000C4478">
        <w:rPr>
          <w:b/>
          <w:bCs/>
          <w:sz w:val="26"/>
          <w:szCs w:val="26"/>
          <w:lang w:eastAsia="ru-RU"/>
        </w:rPr>
        <w:t>Математика</w:t>
      </w:r>
      <w:r w:rsidRPr="00806A63">
        <w:rPr>
          <w:sz w:val="26"/>
          <w:szCs w:val="26"/>
          <w:lang w:eastAsia="ru-RU"/>
        </w:rPr>
        <w:t xml:space="preserve"> - в курсе матем</w:t>
      </w:r>
      <w:r>
        <w:rPr>
          <w:sz w:val="26"/>
          <w:szCs w:val="26"/>
          <w:lang w:eastAsia="ru-RU"/>
        </w:rPr>
        <w:t>атики у</w:t>
      </w:r>
      <w:r w:rsidRPr="00806A63">
        <w:rPr>
          <w:sz w:val="26"/>
          <w:szCs w:val="26"/>
          <w:lang w:eastAsia="ru-RU"/>
        </w:rPr>
        <w:t xml:space="preserve">чащиеся должны не только овладеть определенным объемом математических знаний, но и уметь использовать их в процессе трудового обучения, занятий по СБО, изучении других предметов, а также в быту. Учащиеся овладевают практическими умениями в решении задач измерительного и вычислительного характера. </w:t>
      </w:r>
    </w:p>
    <w:p w:rsidR="00587B1F" w:rsidRPr="00806A63" w:rsidRDefault="00587B1F" w:rsidP="00806A63">
      <w:pPr>
        <w:pStyle w:val="BodyText2"/>
        <w:spacing w:after="0" w:line="240" w:lineRule="auto"/>
        <w:ind w:firstLine="105"/>
        <w:jc w:val="both"/>
        <w:rPr>
          <w:sz w:val="26"/>
          <w:szCs w:val="26"/>
          <w:lang w:eastAsia="ru-RU"/>
        </w:rPr>
      </w:pPr>
      <w:r w:rsidRPr="00806A63">
        <w:rPr>
          <w:sz w:val="26"/>
          <w:szCs w:val="26"/>
          <w:lang w:eastAsia="ru-RU"/>
        </w:rPr>
        <w:t> </w:t>
      </w:r>
      <w:r w:rsidRPr="000C4478">
        <w:rPr>
          <w:b/>
          <w:bCs/>
          <w:sz w:val="26"/>
          <w:szCs w:val="26"/>
          <w:lang w:eastAsia="ru-RU"/>
        </w:rPr>
        <w:t>Окружающий мир и биология</w:t>
      </w:r>
      <w:r w:rsidRPr="00806A63">
        <w:rPr>
          <w:sz w:val="26"/>
          <w:szCs w:val="26"/>
          <w:lang w:eastAsia="ru-RU"/>
        </w:rPr>
        <w:t>-содержание этого курса предусматривает изучение элементарных сведений, доступных умственно отсталым школьникам, о живой и неживой природе, об организме человека  и охране его  здоровья. У учащихся формируется правильное понимание и отношение к природным явлениям, они овладевают некоторыми практическими навыками выращивания растений, ухода за животными, навыками сохранения и укрепления здоровья. </w:t>
      </w:r>
    </w:p>
    <w:p w:rsidR="00587B1F" w:rsidRPr="00806A63" w:rsidRDefault="00587B1F" w:rsidP="00806A63">
      <w:pPr>
        <w:pStyle w:val="BodyText2"/>
        <w:spacing w:after="0" w:line="240" w:lineRule="auto"/>
        <w:ind w:firstLine="105"/>
        <w:jc w:val="both"/>
        <w:rPr>
          <w:sz w:val="26"/>
          <w:szCs w:val="26"/>
          <w:lang w:eastAsia="ru-RU"/>
        </w:rPr>
      </w:pPr>
      <w:r w:rsidRPr="000C4478">
        <w:rPr>
          <w:b/>
          <w:bCs/>
          <w:sz w:val="26"/>
          <w:szCs w:val="26"/>
          <w:lang w:eastAsia="ru-RU"/>
        </w:rPr>
        <w:t>География</w:t>
      </w:r>
      <w:r w:rsidRPr="00806A63">
        <w:rPr>
          <w:sz w:val="26"/>
          <w:szCs w:val="26"/>
          <w:lang w:eastAsia="ru-RU"/>
        </w:rPr>
        <w:t xml:space="preserve"> - в начальном курсе географии учащиеся с умственной отсталостью получают практически необходимые знания и навыки ориентировки на местности, представления о климате, природе страны, основных занятиях населения, элементарные сведения по  экономической географии, краеведению, экологии.  </w:t>
      </w:r>
    </w:p>
    <w:p w:rsidR="00587B1F" w:rsidRPr="00806A63" w:rsidRDefault="00587B1F" w:rsidP="00806A63">
      <w:pPr>
        <w:pStyle w:val="BodyText2"/>
        <w:spacing w:after="0" w:line="240" w:lineRule="auto"/>
        <w:ind w:firstLine="105"/>
        <w:jc w:val="both"/>
        <w:rPr>
          <w:sz w:val="26"/>
          <w:szCs w:val="26"/>
          <w:lang w:eastAsia="ru-RU"/>
        </w:rPr>
      </w:pPr>
      <w:r w:rsidRPr="000C4478">
        <w:rPr>
          <w:b/>
          <w:bCs/>
          <w:sz w:val="26"/>
          <w:szCs w:val="26"/>
          <w:lang w:eastAsia="ru-RU"/>
        </w:rPr>
        <w:t>История</w:t>
      </w:r>
      <w:r>
        <w:rPr>
          <w:sz w:val="26"/>
          <w:szCs w:val="26"/>
          <w:lang w:eastAsia="ru-RU"/>
        </w:rPr>
        <w:t xml:space="preserve"> </w:t>
      </w:r>
      <w:r w:rsidRPr="00806A63">
        <w:rPr>
          <w:sz w:val="26"/>
          <w:szCs w:val="26"/>
          <w:lang w:eastAsia="ru-RU"/>
        </w:rPr>
        <w:t>- содержание курса направлено на формирование основ правового и нравственного воспитания на основе знакомства с наиболее значимыми событиями из истории нашей Родины, современной общеполитической жизни страны, элементарных сведений о государстве и праве, правах и обязанностях граждан, основных законов нашей страны. </w:t>
      </w:r>
    </w:p>
    <w:p w:rsidR="00587B1F" w:rsidRPr="00806A63" w:rsidRDefault="00587B1F" w:rsidP="00806A63">
      <w:pPr>
        <w:pStyle w:val="BodyText2"/>
        <w:spacing w:after="0" w:line="240" w:lineRule="auto"/>
        <w:ind w:firstLine="105"/>
        <w:jc w:val="both"/>
        <w:rPr>
          <w:sz w:val="26"/>
          <w:szCs w:val="26"/>
          <w:lang w:eastAsia="ru-RU"/>
        </w:rPr>
      </w:pPr>
      <w:r w:rsidRPr="000C4478">
        <w:rPr>
          <w:b/>
          <w:bCs/>
          <w:sz w:val="26"/>
          <w:szCs w:val="26"/>
          <w:lang w:eastAsia="ru-RU"/>
        </w:rPr>
        <w:t>Изобразительное искусство</w:t>
      </w:r>
      <w:r w:rsidRPr="00806A63">
        <w:rPr>
          <w:sz w:val="26"/>
          <w:szCs w:val="26"/>
          <w:lang w:eastAsia="ru-RU"/>
        </w:rPr>
        <w:t xml:space="preserve"> - является одним из предметов, содержание которого направлено на  развитие художественного вкуса у учащихся, способствует их эстетическому воспитанию. </w:t>
      </w:r>
    </w:p>
    <w:p w:rsidR="00587B1F" w:rsidRPr="000C4478" w:rsidRDefault="00587B1F" w:rsidP="000C4478">
      <w:pPr>
        <w:pStyle w:val="BodyText2"/>
        <w:spacing w:after="0" w:line="240" w:lineRule="auto"/>
        <w:ind w:firstLine="105"/>
        <w:jc w:val="both"/>
        <w:rPr>
          <w:b/>
          <w:bCs/>
          <w:sz w:val="26"/>
          <w:szCs w:val="26"/>
          <w:lang w:eastAsia="ru-RU"/>
        </w:rPr>
      </w:pPr>
      <w:r w:rsidRPr="000C4478">
        <w:rPr>
          <w:b/>
          <w:bCs/>
          <w:lang w:eastAsia="ru-RU"/>
        </w:rPr>
        <w:t> </w:t>
      </w:r>
      <w:r w:rsidRPr="000C4478">
        <w:rPr>
          <w:b/>
          <w:bCs/>
        </w:rPr>
        <w:t>Технология. </w:t>
      </w:r>
    </w:p>
    <w:p w:rsidR="00587B1F" w:rsidRPr="00806A63" w:rsidRDefault="00587B1F" w:rsidP="00806A63">
      <w:pPr>
        <w:pStyle w:val="BlockText"/>
        <w:spacing w:before="0" w:beforeAutospacing="0" w:after="0" w:afterAutospacing="0"/>
        <w:ind w:firstLine="105"/>
        <w:jc w:val="both"/>
        <w:rPr>
          <w:sz w:val="26"/>
          <w:szCs w:val="26"/>
        </w:rPr>
      </w:pPr>
      <w:r w:rsidRPr="00806A63">
        <w:rPr>
          <w:sz w:val="26"/>
          <w:szCs w:val="26"/>
        </w:rPr>
        <w:t>Особое значение придается подготовке умственно отсталых детей к трудовой деятельности. Эта задача решается путем воспитания общей готовности к труду у учащихся и получения ими профессионально- трудовых знаний и навыков по определенной специальности.</w:t>
      </w:r>
    </w:p>
    <w:p w:rsidR="00587B1F" w:rsidRPr="00806A63" w:rsidRDefault="00587B1F" w:rsidP="00806A63">
      <w:pPr>
        <w:ind w:firstLine="105"/>
        <w:jc w:val="both"/>
        <w:rPr>
          <w:sz w:val="26"/>
          <w:szCs w:val="26"/>
        </w:rPr>
      </w:pPr>
      <w:r w:rsidRPr="00806A63">
        <w:rPr>
          <w:sz w:val="26"/>
          <w:szCs w:val="26"/>
        </w:rPr>
        <w:t xml:space="preserve">1-4 классы - ручной труд. Трудовое обучение дает возможность учащимся овладеть элементарными приемами труда, общетрудовыми умениями и навыками, развивает самостоятельность, положительную мотивацию к трудовой деятельности. Формирование новых организационных умений, необходимых для работы в профессиональной мастерской. </w:t>
      </w:r>
    </w:p>
    <w:p w:rsidR="00587B1F" w:rsidRPr="00806A63" w:rsidRDefault="00587B1F" w:rsidP="00806A63">
      <w:pPr>
        <w:ind w:firstLine="105"/>
        <w:jc w:val="both"/>
        <w:rPr>
          <w:sz w:val="26"/>
          <w:szCs w:val="26"/>
        </w:rPr>
      </w:pPr>
      <w:r w:rsidRPr="00806A63">
        <w:rPr>
          <w:sz w:val="26"/>
          <w:szCs w:val="26"/>
        </w:rPr>
        <w:t> 5-</w:t>
      </w:r>
      <w:r>
        <w:rPr>
          <w:sz w:val="26"/>
          <w:szCs w:val="26"/>
        </w:rPr>
        <w:t>9</w:t>
      </w:r>
      <w:r w:rsidRPr="00806A63">
        <w:rPr>
          <w:sz w:val="26"/>
          <w:szCs w:val="26"/>
        </w:rPr>
        <w:t xml:space="preserve"> классы – подготовка учащихся к самостоятельному труду по получаемой специальности в условиях обычных, не предназначенных для инвалидов, предприятий и сферы обслуживания.</w:t>
      </w:r>
    </w:p>
    <w:p w:rsidR="00587B1F" w:rsidRPr="00806A63" w:rsidRDefault="00587B1F" w:rsidP="00806A63">
      <w:pPr>
        <w:ind w:firstLine="105"/>
        <w:jc w:val="both"/>
        <w:rPr>
          <w:sz w:val="26"/>
          <w:szCs w:val="26"/>
        </w:rPr>
      </w:pPr>
      <w:r w:rsidRPr="00806A63">
        <w:rPr>
          <w:sz w:val="26"/>
          <w:szCs w:val="26"/>
        </w:rPr>
        <w:t xml:space="preserve">Выбор профилей  для мальчиков и девочек осуществляется в соответствии с программой специальных (коррекционных) школ восьмого вида.  </w:t>
      </w:r>
    </w:p>
    <w:p w:rsidR="00587B1F" w:rsidRPr="00806A63" w:rsidRDefault="00587B1F" w:rsidP="00806A63">
      <w:pPr>
        <w:ind w:firstLine="105"/>
        <w:jc w:val="both"/>
        <w:rPr>
          <w:sz w:val="26"/>
          <w:szCs w:val="26"/>
        </w:rPr>
      </w:pPr>
      <w:r w:rsidRPr="000C4478">
        <w:rPr>
          <w:b/>
          <w:bCs/>
          <w:sz w:val="26"/>
          <w:szCs w:val="26"/>
        </w:rPr>
        <w:t>Коррекционная подготовка</w:t>
      </w:r>
      <w:r w:rsidRPr="00806A63">
        <w:rPr>
          <w:sz w:val="26"/>
          <w:szCs w:val="26"/>
        </w:rPr>
        <w:t>. Коррекционная работа не является областью, изолированной от всей остальной работы школы. Каждое учебно – воспитательное мероприятие рассматривается под углом коррекционной задачи и выполняет функцию коррекции. Коррекционная работа является стержнем всего педагогического процесса. С детьми, начинающими обучение, проводится пропедевтическая работа. Для достижения успеха в коррекционной работе имеет лечебно – оздоровительная работа в сочетании с педагогической. В отношении коррекции важную роль играет трудовое обучение и профессионально – трудовая подготовка учащихся. Труд играет корригирующее воздействие на смягчение недостатков физического и психического развития, способствует усвоению и закреплению полученных знаний. Вовлечение интеллектуальных сил учащихся в практические действия, а также конкретный характер труда делает ощутимым и наиболее воспринимаемым материал всех школьных занятий, облегчает овладение сложными формами познавательной деятельности, развивает умственные силы ученика.</w:t>
      </w:r>
    </w:p>
    <w:p w:rsidR="00587B1F" w:rsidRPr="00806A63" w:rsidRDefault="00587B1F" w:rsidP="00806A63">
      <w:pPr>
        <w:jc w:val="both"/>
        <w:rPr>
          <w:sz w:val="26"/>
          <w:szCs w:val="26"/>
        </w:rPr>
      </w:pPr>
      <w:r w:rsidRPr="00806A63">
        <w:rPr>
          <w:sz w:val="26"/>
          <w:szCs w:val="26"/>
        </w:rPr>
        <w:t>Задачи  коррекционной подготовки  в учебном плане реализуются через специальные коррекционные курсы  в начальной (1-4 классы) и     основной школе (5-9классы):</w:t>
      </w:r>
    </w:p>
    <w:p w:rsidR="00587B1F" w:rsidRDefault="00587B1F" w:rsidP="000C4478">
      <w:pPr>
        <w:ind w:firstLine="105"/>
        <w:jc w:val="both"/>
        <w:rPr>
          <w:sz w:val="26"/>
          <w:szCs w:val="26"/>
        </w:rPr>
      </w:pPr>
      <w:r w:rsidRPr="00806A63">
        <w:rPr>
          <w:sz w:val="26"/>
          <w:szCs w:val="26"/>
        </w:rPr>
        <w:t>·        «Развитие устной речи на основе изучения предметов и явлений окружающей действительности» в 1-4 классах, являясь  специфическим предметом,  целенаправленно решающим задачи коррекции общего и речевого развития умственно отсталых детей, одновременно является пропедевтическим курсам, закладывающим основы представлений и понятий, необходимых для освоения русского языка, математики, биологии, географии, истории, труда. Практическая направленность учебного курса позволяет решать задачи формирования жизненно необходимых навыков. Младшие школьники  учатся выполнять практические работы по уходу за одеждой, обувью, комнатными растениями, выполнять правила дорожного движения, любить и беречь природу</w:t>
      </w:r>
    </w:p>
    <w:p w:rsidR="00587B1F" w:rsidRPr="00806A63" w:rsidRDefault="00587B1F" w:rsidP="000C4478">
      <w:pPr>
        <w:ind w:firstLine="105"/>
        <w:jc w:val="both"/>
        <w:rPr>
          <w:sz w:val="26"/>
          <w:szCs w:val="26"/>
        </w:rPr>
      </w:pPr>
      <w:r w:rsidRPr="000C4478">
        <w:rPr>
          <w:b/>
          <w:bCs/>
          <w:sz w:val="26"/>
          <w:szCs w:val="26"/>
        </w:rPr>
        <w:t>Коррекционный курс: «Социально- бытовая ориентировка»</w:t>
      </w:r>
      <w:r w:rsidRPr="006F4DF7">
        <w:rPr>
          <w:sz w:val="28"/>
          <w:szCs w:val="28"/>
        </w:rPr>
        <w:t xml:space="preserve">  </w:t>
      </w:r>
      <w:r w:rsidRPr="000C4478">
        <w:rPr>
          <w:sz w:val="26"/>
          <w:szCs w:val="26"/>
        </w:rPr>
        <w:t xml:space="preserve">вводится с 5 по 9 класс  с целью повышения социальных, практических компетенций умственно отсталых школьников, улучшения условий социализации, социальной адаптации. </w:t>
      </w:r>
      <w:r w:rsidRPr="00806A63">
        <w:rPr>
          <w:sz w:val="26"/>
          <w:szCs w:val="26"/>
        </w:rPr>
        <w:t xml:space="preserve"> Для более успешной социальной адаптации и реабилитации умственно отсталые школьники нуждаются в целенаправленном воспитании. На СБО  осуществляется практическая подготовка учащихся к самостоятельной жизни, возможности посильно участвовать в труде, приобщаться к культурной и социальной жизни общества, устраивать свой быт в соответствии с нормами и правилами   общежития.</w:t>
      </w:r>
    </w:p>
    <w:p w:rsidR="00587B1F" w:rsidRPr="00806A63" w:rsidRDefault="00587B1F" w:rsidP="00806A63">
      <w:pPr>
        <w:jc w:val="both"/>
        <w:rPr>
          <w:sz w:val="26"/>
          <w:szCs w:val="26"/>
        </w:rPr>
      </w:pPr>
      <w:r w:rsidRPr="00806A63">
        <w:rPr>
          <w:sz w:val="26"/>
          <w:szCs w:val="26"/>
        </w:rPr>
        <w:t xml:space="preserve">        Специальные коррекционные занятия  ориентированы на типичные недостатки развития умственно отсталых школьников (общее недоразвитие речи, нарушение координации движений, пространственных ориентировок, нарушения первичной социализации в семье, недостаточность социального опыта).  </w:t>
      </w:r>
    </w:p>
    <w:p w:rsidR="00587B1F" w:rsidRPr="00806A63" w:rsidRDefault="00587B1F" w:rsidP="00806A63">
      <w:pPr>
        <w:pStyle w:val="BodyText3"/>
        <w:spacing w:after="0"/>
        <w:ind w:firstLine="105"/>
        <w:jc w:val="both"/>
        <w:rPr>
          <w:sz w:val="26"/>
          <w:szCs w:val="26"/>
        </w:rPr>
      </w:pPr>
      <w:r w:rsidRPr="00806A63">
        <w:rPr>
          <w:sz w:val="26"/>
          <w:szCs w:val="26"/>
        </w:rPr>
        <w:t xml:space="preserve">     </w:t>
      </w:r>
      <w:r>
        <w:rPr>
          <w:sz w:val="26"/>
          <w:szCs w:val="26"/>
        </w:rPr>
        <w:t>Индивидуальные</w:t>
      </w:r>
      <w:r w:rsidRPr="00806A63">
        <w:rPr>
          <w:sz w:val="26"/>
          <w:szCs w:val="26"/>
        </w:rPr>
        <w:t xml:space="preserve"> коррекционные занятия  проводятся для детей, имеющих выраженные нарушения речевого развития, общей моторики, сенсорных процессов.  </w:t>
      </w:r>
    </w:p>
    <w:p w:rsidR="00587B1F" w:rsidRPr="00806A63" w:rsidRDefault="00587B1F" w:rsidP="00806A63">
      <w:pPr>
        <w:jc w:val="both"/>
        <w:rPr>
          <w:sz w:val="26"/>
          <w:szCs w:val="26"/>
        </w:rPr>
      </w:pPr>
      <w:r>
        <w:rPr>
          <w:sz w:val="26"/>
          <w:szCs w:val="26"/>
        </w:rPr>
        <w:tab/>
      </w:r>
      <w:r w:rsidRPr="00806A63">
        <w:rPr>
          <w:sz w:val="26"/>
          <w:szCs w:val="26"/>
        </w:rPr>
        <w:t>Продолжительность индивидуальных коррекционных учебных занятий</w:t>
      </w:r>
      <w:r>
        <w:rPr>
          <w:sz w:val="26"/>
          <w:szCs w:val="26"/>
        </w:rPr>
        <w:t xml:space="preserve"> 4</w:t>
      </w:r>
      <w:r w:rsidRPr="00806A63">
        <w:rPr>
          <w:sz w:val="26"/>
          <w:szCs w:val="26"/>
        </w:rPr>
        <w:t xml:space="preserve">5 минут. Занятия проводятся по графику, утвержденному руководителем образовательного учреждения. </w:t>
      </w:r>
      <w:r>
        <w:rPr>
          <w:sz w:val="26"/>
          <w:szCs w:val="26"/>
        </w:rPr>
        <w:t>Индивидуальные</w:t>
      </w:r>
      <w:r w:rsidRPr="00806A63">
        <w:rPr>
          <w:sz w:val="26"/>
          <w:szCs w:val="26"/>
        </w:rPr>
        <w:t xml:space="preserve"> коррекционные занятия обеспечиваются государственными, авторскими программами или программами, составленными образовательным учреждением самостоятельно и утвержденными педагогическим советом. Учащиеся, имеющие речевые нарушения, получают логопедическую помощь на специально организуемых логопедических занятиях (индивидуа</w:t>
      </w:r>
      <w:r>
        <w:rPr>
          <w:sz w:val="26"/>
          <w:szCs w:val="26"/>
        </w:rPr>
        <w:t>льно</w:t>
      </w:r>
      <w:r w:rsidRPr="00806A63">
        <w:rPr>
          <w:sz w:val="26"/>
          <w:szCs w:val="26"/>
        </w:rPr>
        <w:t>).</w:t>
      </w:r>
    </w:p>
    <w:p w:rsidR="00587B1F" w:rsidRPr="00806A63" w:rsidRDefault="00587B1F" w:rsidP="00F73133">
      <w:pPr>
        <w:jc w:val="both"/>
        <w:rPr>
          <w:sz w:val="26"/>
          <w:szCs w:val="26"/>
        </w:rPr>
      </w:pPr>
    </w:p>
    <w:p w:rsidR="00587B1F" w:rsidRDefault="00587B1F" w:rsidP="00831424">
      <w:pPr>
        <w:widowControl w:val="0"/>
        <w:autoSpaceDE w:val="0"/>
        <w:jc w:val="center"/>
        <w:rPr>
          <w:b/>
          <w:bCs/>
          <w:color w:val="000000"/>
          <w:sz w:val="26"/>
          <w:szCs w:val="26"/>
        </w:rPr>
      </w:pPr>
    </w:p>
    <w:p w:rsidR="00587B1F" w:rsidRDefault="00587B1F" w:rsidP="00831424">
      <w:pPr>
        <w:widowControl w:val="0"/>
        <w:autoSpaceDE w:val="0"/>
        <w:jc w:val="center"/>
        <w:rPr>
          <w:b/>
          <w:bCs/>
          <w:color w:val="000000"/>
          <w:sz w:val="26"/>
          <w:szCs w:val="26"/>
        </w:rPr>
      </w:pPr>
    </w:p>
    <w:p w:rsidR="00587B1F" w:rsidRDefault="00587B1F" w:rsidP="00831424">
      <w:pPr>
        <w:widowControl w:val="0"/>
        <w:autoSpaceDE w:val="0"/>
        <w:jc w:val="center"/>
        <w:rPr>
          <w:b/>
          <w:bCs/>
          <w:color w:val="000000"/>
          <w:sz w:val="26"/>
          <w:szCs w:val="26"/>
        </w:rPr>
      </w:pPr>
    </w:p>
    <w:p w:rsidR="00587B1F" w:rsidRDefault="00587B1F" w:rsidP="00831424">
      <w:pPr>
        <w:widowControl w:val="0"/>
        <w:autoSpaceDE w:val="0"/>
        <w:jc w:val="center"/>
        <w:rPr>
          <w:b/>
          <w:bCs/>
          <w:color w:val="000000"/>
          <w:sz w:val="26"/>
          <w:szCs w:val="26"/>
        </w:rPr>
      </w:pPr>
    </w:p>
    <w:p w:rsidR="00587B1F" w:rsidRDefault="00587B1F" w:rsidP="00831424">
      <w:pPr>
        <w:widowControl w:val="0"/>
        <w:autoSpaceDE w:val="0"/>
        <w:jc w:val="center"/>
        <w:rPr>
          <w:b/>
          <w:bCs/>
          <w:color w:val="000000"/>
          <w:sz w:val="26"/>
          <w:szCs w:val="26"/>
        </w:rPr>
      </w:pPr>
    </w:p>
    <w:p w:rsidR="00587B1F" w:rsidRDefault="00587B1F" w:rsidP="00831424">
      <w:pPr>
        <w:widowControl w:val="0"/>
        <w:autoSpaceDE w:val="0"/>
        <w:jc w:val="center"/>
        <w:rPr>
          <w:b/>
          <w:bCs/>
          <w:color w:val="000000"/>
          <w:sz w:val="26"/>
          <w:szCs w:val="26"/>
        </w:rPr>
      </w:pPr>
    </w:p>
    <w:p w:rsidR="00587B1F" w:rsidRDefault="00587B1F" w:rsidP="00831424">
      <w:pPr>
        <w:widowControl w:val="0"/>
        <w:autoSpaceDE w:val="0"/>
        <w:jc w:val="center"/>
        <w:rPr>
          <w:b/>
          <w:bCs/>
          <w:color w:val="000000"/>
          <w:sz w:val="26"/>
          <w:szCs w:val="26"/>
        </w:rPr>
      </w:pPr>
    </w:p>
    <w:p w:rsidR="00587B1F" w:rsidRDefault="00587B1F" w:rsidP="00831424">
      <w:pPr>
        <w:widowControl w:val="0"/>
        <w:autoSpaceDE w:val="0"/>
        <w:jc w:val="center"/>
        <w:rPr>
          <w:b/>
          <w:bCs/>
          <w:color w:val="000000"/>
          <w:sz w:val="26"/>
          <w:szCs w:val="26"/>
        </w:rPr>
      </w:pPr>
    </w:p>
    <w:p w:rsidR="00587B1F" w:rsidRDefault="00587B1F" w:rsidP="00831424">
      <w:pPr>
        <w:widowControl w:val="0"/>
        <w:autoSpaceDE w:val="0"/>
        <w:jc w:val="center"/>
        <w:rPr>
          <w:b/>
          <w:bCs/>
          <w:color w:val="000000"/>
          <w:sz w:val="26"/>
          <w:szCs w:val="26"/>
        </w:rPr>
      </w:pPr>
    </w:p>
    <w:p w:rsidR="00587B1F" w:rsidRPr="008B50BF" w:rsidRDefault="00587B1F" w:rsidP="00831424">
      <w:pPr>
        <w:widowControl w:val="0"/>
        <w:autoSpaceDE w:val="0"/>
        <w:jc w:val="center"/>
        <w:rPr>
          <w:b/>
          <w:bCs/>
          <w:color w:val="000000"/>
          <w:sz w:val="26"/>
          <w:szCs w:val="26"/>
        </w:rPr>
      </w:pPr>
      <w:r w:rsidRPr="008B50BF">
        <w:rPr>
          <w:b/>
          <w:bCs/>
          <w:color w:val="000000"/>
          <w:sz w:val="26"/>
          <w:szCs w:val="26"/>
        </w:rPr>
        <w:t>Уровень усвоения содержания.</w:t>
      </w:r>
    </w:p>
    <w:p w:rsidR="00587B1F" w:rsidRPr="005F6EB8" w:rsidRDefault="00587B1F" w:rsidP="00831424">
      <w:pPr>
        <w:widowControl w:val="0"/>
        <w:autoSpaceDE w:val="0"/>
        <w:jc w:val="center"/>
        <w:rPr>
          <w:color w:val="000000"/>
          <w:sz w:val="26"/>
          <w:szCs w:val="26"/>
        </w:rPr>
      </w:pPr>
    </w:p>
    <w:p w:rsidR="00587B1F" w:rsidRPr="00350E0F" w:rsidRDefault="00587B1F" w:rsidP="00301803">
      <w:pPr>
        <w:widowControl w:val="0"/>
        <w:autoSpaceDE w:val="0"/>
        <w:jc w:val="both"/>
        <w:rPr>
          <w:color w:val="000000"/>
          <w:sz w:val="26"/>
          <w:szCs w:val="26"/>
        </w:rPr>
      </w:pPr>
      <w:r>
        <w:rPr>
          <w:color w:val="000000"/>
          <w:sz w:val="26"/>
          <w:szCs w:val="26"/>
        </w:rPr>
        <w:tab/>
      </w:r>
      <w:r w:rsidRPr="008F76E9">
        <w:rPr>
          <w:color w:val="000000"/>
          <w:sz w:val="26"/>
          <w:szCs w:val="26"/>
        </w:rPr>
        <w:t>Образ выпускника</w:t>
      </w:r>
      <w:r w:rsidRPr="00350E0F">
        <w:rPr>
          <w:b/>
          <w:bCs/>
          <w:color w:val="000000"/>
          <w:sz w:val="26"/>
          <w:szCs w:val="26"/>
        </w:rPr>
        <w:t xml:space="preserve"> </w:t>
      </w:r>
      <w:r>
        <w:rPr>
          <w:color w:val="000000"/>
          <w:sz w:val="26"/>
          <w:szCs w:val="26"/>
        </w:rPr>
        <w:t>начального общего образования и основного общего образования</w:t>
      </w:r>
      <w:r w:rsidRPr="00350E0F">
        <w:rPr>
          <w:color w:val="000000"/>
          <w:sz w:val="26"/>
          <w:szCs w:val="26"/>
        </w:rPr>
        <w:t xml:space="preserve"> – это  главный целевой ориентир в у</w:t>
      </w:r>
      <w:r>
        <w:rPr>
          <w:color w:val="000000"/>
          <w:sz w:val="26"/>
          <w:szCs w:val="26"/>
        </w:rPr>
        <w:t>чебно-воспитательной работе с обучаю</w:t>
      </w:r>
      <w:r w:rsidRPr="00350E0F">
        <w:rPr>
          <w:color w:val="000000"/>
          <w:sz w:val="26"/>
          <w:szCs w:val="26"/>
        </w:rPr>
        <w:t>щимися.</w:t>
      </w:r>
    </w:p>
    <w:p w:rsidR="00587B1F" w:rsidRPr="008F76E9" w:rsidRDefault="00587B1F" w:rsidP="00301803">
      <w:pPr>
        <w:pStyle w:val="Heading1"/>
        <w:spacing w:before="0" w:after="0"/>
        <w:jc w:val="both"/>
        <w:rPr>
          <w:rFonts w:ascii="Times New Roman" w:hAnsi="Times New Roman" w:cs="Times New Roman"/>
          <w:b w:val="0"/>
          <w:bCs w:val="0"/>
          <w:sz w:val="26"/>
          <w:szCs w:val="26"/>
        </w:rPr>
      </w:pPr>
      <w:r>
        <w:rPr>
          <w:rFonts w:ascii="Times New Roman" w:hAnsi="Times New Roman" w:cs="Times New Roman"/>
          <w:b w:val="0"/>
          <w:bCs w:val="0"/>
          <w:sz w:val="26"/>
          <w:szCs w:val="26"/>
        </w:rPr>
        <w:tab/>
      </w:r>
      <w:r w:rsidRPr="008F76E9">
        <w:rPr>
          <w:rFonts w:ascii="Times New Roman" w:hAnsi="Times New Roman" w:cs="Times New Roman"/>
          <w:b w:val="0"/>
          <w:bCs w:val="0"/>
          <w:sz w:val="26"/>
          <w:szCs w:val="26"/>
        </w:rPr>
        <w:t xml:space="preserve">Основные задачи и содержание образования на каждом уровне </w:t>
      </w:r>
      <w:r>
        <w:rPr>
          <w:rFonts w:ascii="Times New Roman" w:hAnsi="Times New Roman" w:cs="Times New Roman"/>
          <w:b w:val="0"/>
          <w:bCs w:val="0"/>
          <w:sz w:val="26"/>
          <w:szCs w:val="26"/>
        </w:rPr>
        <w:t xml:space="preserve">(начального и основного) </w:t>
      </w:r>
      <w:r w:rsidRPr="008F76E9">
        <w:rPr>
          <w:rFonts w:ascii="Times New Roman" w:hAnsi="Times New Roman" w:cs="Times New Roman"/>
          <w:b w:val="0"/>
          <w:bCs w:val="0"/>
          <w:sz w:val="26"/>
          <w:szCs w:val="26"/>
        </w:rPr>
        <w:t>формируются исходя из п</w:t>
      </w:r>
      <w:r>
        <w:rPr>
          <w:rFonts w:ascii="Times New Roman" w:hAnsi="Times New Roman" w:cs="Times New Roman"/>
          <w:b w:val="0"/>
          <w:bCs w:val="0"/>
          <w:sz w:val="26"/>
          <w:szCs w:val="26"/>
        </w:rPr>
        <w:t>сихологических характеристик обучающегося данных возрастов</w:t>
      </w:r>
      <w:r w:rsidRPr="008F76E9">
        <w:rPr>
          <w:rFonts w:ascii="Times New Roman" w:hAnsi="Times New Roman" w:cs="Times New Roman"/>
          <w:b w:val="0"/>
          <w:bCs w:val="0"/>
          <w:sz w:val="26"/>
          <w:szCs w:val="26"/>
        </w:rPr>
        <w:t>.</w:t>
      </w:r>
    </w:p>
    <w:p w:rsidR="00587B1F" w:rsidRPr="008F76E9" w:rsidRDefault="00587B1F" w:rsidP="00831424">
      <w:pPr>
        <w:rPr>
          <w:sz w:val="26"/>
          <w:szCs w:val="26"/>
        </w:rPr>
      </w:pPr>
      <w:r>
        <w:rPr>
          <w:b/>
          <w:bCs/>
          <w:sz w:val="26"/>
          <w:szCs w:val="26"/>
        </w:rPr>
        <w:t>Начальное общее образование (1</w:t>
      </w:r>
      <w:r w:rsidRPr="00755C52">
        <w:rPr>
          <w:b/>
          <w:bCs/>
          <w:sz w:val="26"/>
          <w:szCs w:val="26"/>
        </w:rPr>
        <w:t>-4классы)</w:t>
      </w:r>
      <w:r>
        <w:rPr>
          <w:sz w:val="26"/>
          <w:szCs w:val="26"/>
        </w:rPr>
        <w:t>.</w:t>
      </w:r>
      <w:r w:rsidRPr="008F76E9">
        <w:rPr>
          <w:sz w:val="26"/>
          <w:szCs w:val="26"/>
        </w:rPr>
        <w:br/>
      </w:r>
      <w:r>
        <w:rPr>
          <w:sz w:val="26"/>
          <w:szCs w:val="26"/>
        </w:rPr>
        <w:tab/>
      </w:r>
      <w:r w:rsidRPr="008F76E9">
        <w:rPr>
          <w:sz w:val="26"/>
          <w:szCs w:val="26"/>
        </w:rPr>
        <w:t xml:space="preserve">Основными задачами начального общего образования  </w:t>
      </w:r>
      <w:r>
        <w:rPr>
          <w:sz w:val="26"/>
          <w:szCs w:val="26"/>
        </w:rPr>
        <w:t xml:space="preserve">школы </w:t>
      </w:r>
      <w:r w:rsidRPr="008F76E9">
        <w:rPr>
          <w:sz w:val="26"/>
          <w:szCs w:val="26"/>
        </w:rPr>
        <w:t>являются:</w:t>
      </w:r>
    </w:p>
    <w:p w:rsidR="00587B1F" w:rsidRPr="008F76E9" w:rsidRDefault="00587B1F" w:rsidP="00831424">
      <w:pPr>
        <w:numPr>
          <w:ilvl w:val="0"/>
          <w:numId w:val="34"/>
        </w:numPr>
        <w:jc w:val="both"/>
        <w:rPr>
          <w:sz w:val="26"/>
          <w:szCs w:val="26"/>
        </w:rPr>
      </w:pPr>
      <w:r w:rsidRPr="008F76E9">
        <w:rPr>
          <w:sz w:val="26"/>
          <w:szCs w:val="26"/>
        </w:rPr>
        <w:t>первоначальное становление личности ребенка, выявление и развитие творческого и</w:t>
      </w:r>
      <w:r>
        <w:rPr>
          <w:sz w:val="26"/>
          <w:szCs w:val="26"/>
        </w:rPr>
        <w:t xml:space="preserve"> интеллектуального потенциала уча</w:t>
      </w:r>
      <w:r w:rsidRPr="008F76E9">
        <w:rPr>
          <w:sz w:val="26"/>
          <w:szCs w:val="26"/>
        </w:rPr>
        <w:t xml:space="preserve">щихся, их способностей; </w:t>
      </w:r>
    </w:p>
    <w:p w:rsidR="00587B1F" w:rsidRPr="008F76E9" w:rsidRDefault="00587B1F" w:rsidP="00831424">
      <w:pPr>
        <w:numPr>
          <w:ilvl w:val="0"/>
          <w:numId w:val="35"/>
        </w:numPr>
        <w:jc w:val="both"/>
        <w:rPr>
          <w:sz w:val="26"/>
          <w:szCs w:val="26"/>
        </w:rPr>
      </w:pPr>
      <w:r w:rsidRPr="008F76E9">
        <w:rPr>
          <w:sz w:val="26"/>
          <w:szCs w:val="26"/>
        </w:rPr>
        <w:t xml:space="preserve">формирование положительного отношения к учению (мотивационная готовность); </w:t>
      </w:r>
    </w:p>
    <w:p w:rsidR="00587B1F" w:rsidRPr="008F76E9" w:rsidRDefault="00587B1F" w:rsidP="00831424">
      <w:pPr>
        <w:numPr>
          <w:ilvl w:val="0"/>
          <w:numId w:val="35"/>
        </w:numPr>
        <w:jc w:val="both"/>
        <w:rPr>
          <w:sz w:val="26"/>
          <w:szCs w:val="26"/>
        </w:rPr>
      </w:pPr>
      <w:r w:rsidRPr="008F76E9">
        <w:rPr>
          <w:sz w:val="26"/>
          <w:szCs w:val="26"/>
        </w:rPr>
        <w:t xml:space="preserve">овладение простейшими навыками самоконтроля за учебной деятельностью, умения включаться в задание, сохранять задачу, планировать  и контролировать свои действия, действовать по правилу; </w:t>
      </w:r>
    </w:p>
    <w:p w:rsidR="00587B1F" w:rsidRPr="008F76E9" w:rsidRDefault="00587B1F" w:rsidP="00831424">
      <w:pPr>
        <w:numPr>
          <w:ilvl w:val="0"/>
          <w:numId w:val="36"/>
        </w:numPr>
        <w:jc w:val="both"/>
        <w:rPr>
          <w:sz w:val="26"/>
          <w:szCs w:val="26"/>
        </w:rPr>
      </w:pPr>
      <w:r>
        <w:rPr>
          <w:sz w:val="26"/>
          <w:szCs w:val="26"/>
        </w:rPr>
        <w:t>овладение уча</w:t>
      </w:r>
      <w:r w:rsidRPr="008F76E9">
        <w:rPr>
          <w:sz w:val="26"/>
          <w:szCs w:val="26"/>
        </w:rPr>
        <w:t xml:space="preserve">щимися доступными им способами и навыками учебной деятельности; </w:t>
      </w:r>
    </w:p>
    <w:p w:rsidR="00587B1F" w:rsidRPr="008F76E9" w:rsidRDefault="00587B1F" w:rsidP="00831424">
      <w:pPr>
        <w:numPr>
          <w:ilvl w:val="0"/>
          <w:numId w:val="36"/>
        </w:numPr>
        <w:jc w:val="both"/>
        <w:rPr>
          <w:sz w:val="26"/>
          <w:szCs w:val="26"/>
        </w:rPr>
      </w:pPr>
      <w:r w:rsidRPr="008F76E9">
        <w:rPr>
          <w:sz w:val="26"/>
          <w:szCs w:val="26"/>
        </w:rPr>
        <w:t xml:space="preserve">воспитание коммуникативной культуры, нравственных и эстетических чувств, эмоционально-ценностного позитивного отношения к себе и окружающему миру; </w:t>
      </w:r>
    </w:p>
    <w:p w:rsidR="00587B1F" w:rsidRPr="008F76E9" w:rsidRDefault="00587B1F" w:rsidP="00831424">
      <w:pPr>
        <w:numPr>
          <w:ilvl w:val="0"/>
          <w:numId w:val="36"/>
        </w:numPr>
        <w:jc w:val="both"/>
        <w:rPr>
          <w:sz w:val="26"/>
          <w:szCs w:val="26"/>
        </w:rPr>
      </w:pPr>
      <w:r w:rsidRPr="008F76E9">
        <w:rPr>
          <w:sz w:val="26"/>
          <w:szCs w:val="26"/>
        </w:rPr>
        <w:t xml:space="preserve">сохранение и поддержка индивидуальности ребенка; </w:t>
      </w:r>
    </w:p>
    <w:p w:rsidR="00587B1F" w:rsidRPr="008F76E9" w:rsidRDefault="00587B1F" w:rsidP="00831424">
      <w:pPr>
        <w:numPr>
          <w:ilvl w:val="0"/>
          <w:numId w:val="37"/>
        </w:numPr>
        <w:jc w:val="both"/>
        <w:rPr>
          <w:sz w:val="26"/>
          <w:szCs w:val="26"/>
        </w:rPr>
      </w:pPr>
      <w:r>
        <w:rPr>
          <w:sz w:val="26"/>
          <w:szCs w:val="26"/>
        </w:rPr>
        <w:t xml:space="preserve">освоение </w:t>
      </w:r>
      <w:r w:rsidRPr="008F76E9">
        <w:rPr>
          <w:sz w:val="26"/>
          <w:szCs w:val="26"/>
        </w:rPr>
        <w:t xml:space="preserve"> государственных  образовательных стандартов.</w:t>
      </w:r>
    </w:p>
    <w:p w:rsidR="00587B1F" w:rsidRPr="000C4478" w:rsidRDefault="00587B1F" w:rsidP="000C4478">
      <w:pPr>
        <w:jc w:val="both"/>
        <w:rPr>
          <w:sz w:val="26"/>
          <w:szCs w:val="26"/>
        </w:rPr>
      </w:pPr>
      <w:r>
        <w:rPr>
          <w:sz w:val="26"/>
          <w:szCs w:val="26"/>
        </w:rPr>
        <w:t xml:space="preserve">     </w:t>
      </w:r>
      <w:r w:rsidRPr="008F76E9">
        <w:rPr>
          <w:sz w:val="26"/>
          <w:szCs w:val="26"/>
        </w:rPr>
        <w:t>Начальное общее образование является базой для получения основного общего образования.</w:t>
      </w:r>
    </w:p>
    <w:p w:rsidR="00587B1F" w:rsidRDefault="00587B1F" w:rsidP="00831424">
      <w:pPr>
        <w:jc w:val="center"/>
        <w:rPr>
          <w:spacing w:val="-13"/>
          <w:sz w:val="26"/>
          <w:szCs w:val="26"/>
        </w:rPr>
      </w:pPr>
    </w:p>
    <w:p w:rsidR="00587B1F" w:rsidRDefault="00587B1F" w:rsidP="00831424">
      <w:pPr>
        <w:jc w:val="center"/>
        <w:rPr>
          <w:spacing w:val="-13"/>
          <w:sz w:val="26"/>
          <w:szCs w:val="26"/>
        </w:rPr>
      </w:pPr>
      <w:r w:rsidRPr="00350E0F">
        <w:rPr>
          <w:spacing w:val="-13"/>
          <w:sz w:val="26"/>
          <w:szCs w:val="26"/>
        </w:rPr>
        <w:t>Модель выпускник</w:t>
      </w:r>
      <w:r>
        <w:rPr>
          <w:spacing w:val="-13"/>
          <w:sz w:val="26"/>
          <w:szCs w:val="26"/>
        </w:rPr>
        <w:t>а 4</w:t>
      </w:r>
      <w:r w:rsidRPr="00350E0F">
        <w:rPr>
          <w:spacing w:val="-13"/>
          <w:sz w:val="26"/>
          <w:szCs w:val="26"/>
        </w:rPr>
        <w:t xml:space="preserve"> класса</w:t>
      </w:r>
      <w:r>
        <w:rPr>
          <w:spacing w:val="-13"/>
          <w:sz w:val="26"/>
          <w:szCs w:val="26"/>
        </w:rPr>
        <w:t>:</w:t>
      </w:r>
    </w:p>
    <w:p w:rsidR="00587B1F" w:rsidRDefault="00587B1F" w:rsidP="00831424">
      <w:pPr>
        <w:jc w:val="center"/>
        <w:rPr>
          <w:spacing w:val="-13"/>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608"/>
      </w:tblGrid>
      <w:tr w:rsidR="00587B1F">
        <w:trPr>
          <w:jc w:val="center"/>
        </w:trPr>
        <w:tc>
          <w:tcPr>
            <w:tcW w:w="2376" w:type="dxa"/>
          </w:tcPr>
          <w:p w:rsidR="00587B1F" w:rsidRPr="00E4435D" w:rsidRDefault="00587B1F" w:rsidP="00E4435D">
            <w:pPr>
              <w:widowControl w:val="0"/>
              <w:autoSpaceDE w:val="0"/>
              <w:autoSpaceDN w:val="0"/>
              <w:adjustRightInd w:val="0"/>
              <w:jc w:val="center"/>
              <w:rPr>
                <w:sz w:val="26"/>
                <w:szCs w:val="26"/>
              </w:rPr>
            </w:pPr>
            <w:r w:rsidRPr="00E4435D">
              <w:rPr>
                <w:sz w:val="26"/>
                <w:szCs w:val="26"/>
              </w:rPr>
              <w:t>Критерии</w:t>
            </w:r>
          </w:p>
        </w:tc>
        <w:tc>
          <w:tcPr>
            <w:tcW w:w="7608" w:type="dxa"/>
          </w:tcPr>
          <w:p w:rsidR="00587B1F" w:rsidRPr="00E4435D" w:rsidRDefault="00587B1F" w:rsidP="00E4435D">
            <w:pPr>
              <w:widowControl w:val="0"/>
              <w:autoSpaceDE w:val="0"/>
              <w:autoSpaceDN w:val="0"/>
              <w:adjustRightInd w:val="0"/>
              <w:jc w:val="center"/>
              <w:rPr>
                <w:sz w:val="26"/>
                <w:szCs w:val="26"/>
              </w:rPr>
            </w:pPr>
            <w:r w:rsidRPr="00E4435D">
              <w:rPr>
                <w:sz w:val="26"/>
                <w:szCs w:val="26"/>
              </w:rPr>
              <w:t>Показатели</w:t>
            </w:r>
          </w:p>
        </w:tc>
      </w:tr>
      <w:tr w:rsidR="00587B1F">
        <w:trPr>
          <w:jc w:val="center"/>
        </w:trPr>
        <w:tc>
          <w:tcPr>
            <w:tcW w:w="2376" w:type="dxa"/>
          </w:tcPr>
          <w:p w:rsidR="00587B1F" w:rsidRPr="00E4435D" w:rsidRDefault="00587B1F" w:rsidP="00E4435D">
            <w:pPr>
              <w:widowControl w:val="0"/>
              <w:shd w:val="clear" w:color="auto" w:fill="FFFFFF"/>
              <w:autoSpaceDE w:val="0"/>
              <w:autoSpaceDN w:val="0"/>
              <w:adjustRightInd w:val="0"/>
              <w:ind w:left="67"/>
              <w:rPr>
                <w:sz w:val="26"/>
                <w:szCs w:val="26"/>
              </w:rPr>
            </w:pPr>
            <w:r w:rsidRPr="00E4435D">
              <w:rPr>
                <w:sz w:val="26"/>
                <w:szCs w:val="26"/>
                <w:lang w:val="en-US"/>
              </w:rPr>
              <w:t>I</w:t>
            </w:r>
            <w:r w:rsidRPr="00E4435D">
              <w:rPr>
                <w:sz w:val="26"/>
                <w:szCs w:val="26"/>
              </w:rPr>
              <w:t>. Уровень воспитанности</w:t>
            </w:r>
          </w:p>
        </w:tc>
        <w:tc>
          <w:tcPr>
            <w:tcW w:w="7608" w:type="dxa"/>
          </w:tcPr>
          <w:p w:rsidR="00587B1F" w:rsidRPr="00E4435D" w:rsidRDefault="00587B1F" w:rsidP="00E4435D">
            <w:pPr>
              <w:widowControl w:val="0"/>
              <w:autoSpaceDE w:val="0"/>
              <w:autoSpaceDN w:val="0"/>
              <w:adjustRightInd w:val="0"/>
              <w:rPr>
                <w:sz w:val="26"/>
                <w:szCs w:val="26"/>
              </w:rPr>
            </w:pPr>
            <w:r w:rsidRPr="00E4435D">
              <w:rPr>
                <w:sz w:val="26"/>
                <w:szCs w:val="26"/>
              </w:rPr>
              <w:t>-готовность выполнять правила поведения в школе для учащихся;</w:t>
            </w:r>
            <w:r w:rsidRPr="00E4435D">
              <w:rPr>
                <w:sz w:val="26"/>
                <w:szCs w:val="26"/>
              </w:rPr>
              <w:br/>
              <w:t>- умение различать хорошие и плохие поступки людей;</w:t>
            </w:r>
            <w:r w:rsidRPr="00E4435D">
              <w:rPr>
                <w:sz w:val="26"/>
                <w:szCs w:val="26"/>
              </w:rPr>
              <w:br/>
              <w:t>-стремление к участию и наличие элементарного опыта участия в общественно</w:t>
            </w:r>
            <w:r>
              <w:rPr>
                <w:sz w:val="26"/>
                <w:szCs w:val="26"/>
              </w:rPr>
              <w:t xml:space="preserve"> полезных делах,  в жизни школы</w:t>
            </w:r>
            <w:r w:rsidRPr="00E4435D">
              <w:rPr>
                <w:sz w:val="26"/>
                <w:szCs w:val="26"/>
              </w:rPr>
              <w:t>;</w:t>
            </w:r>
            <w:r w:rsidRPr="00E4435D">
              <w:rPr>
                <w:sz w:val="26"/>
                <w:szCs w:val="26"/>
              </w:rPr>
              <w:br/>
              <w:t>-умение правильно вести себя в общественных местах, с незнакомыми людьми;</w:t>
            </w:r>
            <w:r w:rsidRPr="00E4435D">
              <w:rPr>
                <w:sz w:val="26"/>
                <w:szCs w:val="26"/>
              </w:rPr>
              <w:br/>
              <w:t>-наличие привычки к самообслуживанию;</w:t>
            </w:r>
          </w:p>
        </w:tc>
      </w:tr>
      <w:tr w:rsidR="00587B1F">
        <w:trPr>
          <w:jc w:val="center"/>
        </w:trPr>
        <w:tc>
          <w:tcPr>
            <w:tcW w:w="2376" w:type="dxa"/>
          </w:tcPr>
          <w:p w:rsidR="00587B1F" w:rsidRPr="00E4435D" w:rsidRDefault="00587B1F" w:rsidP="00E4435D">
            <w:pPr>
              <w:widowControl w:val="0"/>
              <w:shd w:val="clear" w:color="auto" w:fill="FFFFFF"/>
              <w:autoSpaceDE w:val="0"/>
              <w:autoSpaceDN w:val="0"/>
              <w:adjustRightInd w:val="0"/>
              <w:ind w:left="149"/>
              <w:rPr>
                <w:sz w:val="26"/>
                <w:szCs w:val="26"/>
              </w:rPr>
            </w:pPr>
            <w:r w:rsidRPr="00E4435D">
              <w:rPr>
                <w:spacing w:val="-4"/>
                <w:sz w:val="26"/>
                <w:szCs w:val="26"/>
                <w:lang w:val="en-US"/>
              </w:rPr>
              <w:t>II</w:t>
            </w:r>
            <w:r w:rsidRPr="00E4435D">
              <w:rPr>
                <w:spacing w:val="-4"/>
                <w:sz w:val="26"/>
                <w:szCs w:val="26"/>
              </w:rPr>
              <w:t>. Уровень обученности</w:t>
            </w:r>
          </w:p>
        </w:tc>
        <w:tc>
          <w:tcPr>
            <w:tcW w:w="7608" w:type="dxa"/>
          </w:tcPr>
          <w:p w:rsidR="00587B1F" w:rsidRPr="00E4435D" w:rsidRDefault="00587B1F" w:rsidP="00E4435D">
            <w:pPr>
              <w:widowControl w:val="0"/>
              <w:autoSpaceDE w:val="0"/>
              <w:autoSpaceDN w:val="0"/>
              <w:adjustRightInd w:val="0"/>
              <w:rPr>
                <w:sz w:val="26"/>
                <w:szCs w:val="26"/>
              </w:rPr>
            </w:pPr>
            <w:r w:rsidRPr="00E4435D">
              <w:rPr>
                <w:sz w:val="26"/>
                <w:szCs w:val="26"/>
              </w:rPr>
              <w:t>Качество подготовки учащихся в соответствии с требованиями программы, на основе  коррекционно-развивающей работы, с учетом индивидуальных психофизических возможностей и особенностей.</w:t>
            </w:r>
          </w:p>
        </w:tc>
      </w:tr>
      <w:tr w:rsidR="00587B1F">
        <w:trPr>
          <w:jc w:val="center"/>
        </w:trPr>
        <w:tc>
          <w:tcPr>
            <w:tcW w:w="2376" w:type="dxa"/>
          </w:tcPr>
          <w:p w:rsidR="00587B1F" w:rsidRPr="00E4435D" w:rsidRDefault="00587B1F" w:rsidP="00E4435D">
            <w:pPr>
              <w:widowControl w:val="0"/>
              <w:shd w:val="clear" w:color="auto" w:fill="FFFFFF"/>
              <w:autoSpaceDE w:val="0"/>
              <w:autoSpaceDN w:val="0"/>
              <w:adjustRightInd w:val="0"/>
              <w:ind w:left="336" w:right="331"/>
              <w:rPr>
                <w:sz w:val="26"/>
                <w:szCs w:val="26"/>
              </w:rPr>
            </w:pPr>
            <w:r w:rsidRPr="00E4435D">
              <w:rPr>
                <w:spacing w:val="-3"/>
                <w:sz w:val="26"/>
                <w:szCs w:val="26"/>
                <w:lang w:val="en-US"/>
              </w:rPr>
              <w:t>III</w:t>
            </w:r>
            <w:r w:rsidRPr="00E4435D">
              <w:rPr>
                <w:spacing w:val="-3"/>
                <w:sz w:val="26"/>
                <w:szCs w:val="26"/>
              </w:rPr>
              <w:t>. Психо</w:t>
            </w:r>
            <w:r w:rsidRPr="00E4435D">
              <w:rPr>
                <w:spacing w:val="-3"/>
                <w:sz w:val="26"/>
                <w:szCs w:val="26"/>
                <w:lang w:val="en-US"/>
              </w:rPr>
              <w:t>-</w:t>
            </w:r>
            <w:r w:rsidRPr="00E4435D">
              <w:rPr>
                <w:spacing w:val="-3"/>
                <w:sz w:val="26"/>
                <w:szCs w:val="26"/>
              </w:rPr>
              <w:t xml:space="preserve">логическое </w:t>
            </w:r>
            <w:r w:rsidRPr="00E4435D">
              <w:rPr>
                <w:sz w:val="26"/>
                <w:szCs w:val="26"/>
              </w:rPr>
              <w:t>развитие</w:t>
            </w:r>
          </w:p>
        </w:tc>
        <w:tc>
          <w:tcPr>
            <w:tcW w:w="7608" w:type="dxa"/>
          </w:tcPr>
          <w:p w:rsidR="00587B1F" w:rsidRPr="00E4435D" w:rsidRDefault="00587B1F" w:rsidP="00E4435D">
            <w:pPr>
              <w:widowControl w:val="0"/>
              <w:shd w:val="clear" w:color="auto" w:fill="FFFFFF"/>
              <w:autoSpaceDE w:val="0"/>
              <w:autoSpaceDN w:val="0"/>
              <w:adjustRightInd w:val="0"/>
              <w:ind w:right="48" w:hanging="14"/>
              <w:rPr>
                <w:sz w:val="26"/>
                <w:szCs w:val="26"/>
              </w:rPr>
            </w:pPr>
            <w:r w:rsidRPr="00E4435D">
              <w:rPr>
                <w:sz w:val="26"/>
                <w:szCs w:val="26"/>
              </w:rPr>
              <w:t xml:space="preserve">Достаточный уровень развития психических познавательных </w:t>
            </w:r>
            <w:r w:rsidRPr="00E4435D">
              <w:rPr>
                <w:spacing w:val="-1"/>
                <w:sz w:val="26"/>
                <w:szCs w:val="26"/>
              </w:rPr>
              <w:t>процессов в соответствии с его индивидуальными возможностями:</w:t>
            </w:r>
          </w:p>
          <w:p w:rsidR="00587B1F" w:rsidRPr="00E4435D" w:rsidRDefault="00587B1F" w:rsidP="00E4435D">
            <w:pPr>
              <w:widowControl w:val="0"/>
              <w:shd w:val="clear" w:color="auto" w:fill="FFFFFF"/>
              <w:tabs>
                <w:tab w:val="left" w:pos="254"/>
              </w:tabs>
              <w:autoSpaceDE w:val="0"/>
              <w:autoSpaceDN w:val="0"/>
              <w:adjustRightInd w:val="0"/>
              <w:rPr>
                <w:sz w:val="26"/>
                <w:szCs w:val="26"/>
              </w:rPr>
            </w:pPr>
            <w:r w:rsidRPr="00E4435D">
              <w:rPr>
                <w:sz w:val="26"/>
                <w:szCs w:val="26"/>
              </w:rPr>
              <w:t>-интеллектуальной сферы, памяти;</w:t>
            </w:r>
          </w:p>
          <w:p w:rsidR="00587B1F" w:rsidRPr="00E4435D" w:rsidRDefault="00587B1F" w:rsidP="00E4435D">
            <w:pPr>
              <w:widowControl w:val="0"/>
              <w:shd w:val="clear" w:color="auto" w:fill="FFFFFF"/>
              <w:tabs>
                <w:tab w:val="left" w:pos="254"/>
              </w:tabs>
              <w:autoSpaceDE w:val="0"/>
              <w:autoSpaceDN w:val="0"/>
              <w:adjustRightInd w:val="0"/>
              <w:rPr>
                <w:sz w:val="26"/>
                <w:szCs w:val="26"/>
              </w:rPr>
            </w:pPr>
            <w:r w:rsidRPr="00E4435D">
              <w:rPr>
                <w:sz w:val="26"/>
                <w:szCs w:val="26"/>
              </w:rPr>
              <w:t>- эмоционально – волевой сферы.</w:t>
            </w:r>
          </w:p>
          <w:p w:rsidR="00587B1F" w:rsidRPr="00E4435D" w:rsidRDefault="00587B1F" w:rsidP="00E4435D">
            <w:pPr>
              <w:widowControl w:val="0"/>
              <w:autoSpaceDE w:val="0"/>
              <w:autoSpaceDN w:val="0"/>
              <w:adjustRightInd w:val="0"/>
              <w:jc w:val="center"/>
              <w:rPr>
                <w:sz w:val="26"/>
                <w:szCs w:val="26"/>
              </w:rPr>
            </w:pPr>
          </w:p>
        </w:tc>
      </w:tr>
      <w:tr w:rsidR="00587B1F">
        <w:trPr>
          <w:jc w:val="center"/>
        </w:trPr>
        <w:tc>
          <w:tcPr>
            <w:tcW w:w="2376" w:type="dxa"/>
          </w:tcPr>
          <w:p w:rsidR="00587B1F" w:rsidRPr="00E4435D" w:rsidRDefault="00587B1F" w:rsidP="00E4435D">
            <w:pPr>
              <w:widowControl w:val="0"/>
              <w:shd w:val="clear" w:color="auto" w:fill="FFFFFF"/>
              <w:autoSpaceDE w:val="0"/>
              <w:autoSpaceDN w:val="0"/>
              <w:adjustRightInd w:val="0"/>
              <w:ind w:left="202"/>
              <w:rPr>
                <w:sz w:val="26"/>
                <w:szCs w:val="26"/>
              </w:rPr>
            </w:pPr>
            <w:r w:rsidRPr="00E4435D">
              <w:rPr>
                <w:spacing w:val="-4"/>
                <w:sz w:val="26"/>
                <w:szCs w:val="26"/>
                <w:lang w:val="en-US"/>
              </w:rPr>
              <w:t xml:space="preserve">IV. </w:t>
            </w:r>
            <w:r w:rsidRPr="00E4435D">
              <w:rPr>
                <w:spacing w:val="-4"/>
                <w:sz w:val="26"/>
                <w:szCs w:val="26"/>
              </w:rPr>
              <w:t>Состояние здоровья</w:t>
            </w:r>
          </w:p>
        </w:tc>
        <w:tc>
          <w:tcPr>
            <w:tcW w:w="7608" w:type="dxa"/>
          </w:tcPr>
          <w:p w:rsidR="00587B1F" w:rsidRPr="00E4435D" w:rsidRDefault="00587B1F" w:rsidP="00E4435D">
            <w:pPr>
              <w:widowControl w:val="0"/>
              <w:shd w:val="clear" w:color="auto" w:fill="FFFFFF"/>
              <w:tabs>
                <w:tab w:val="left" w:pos="259"/>
              </w:tabs>
              <w:autoSpaceDE w:val="0"/>
              <w:autoSpaceDN w:val="0"/>
              <w:adjustRightInd w:val="0"/>
              <w:rPr>
                <w:sz w:val="26"/>
                <w:szCs w:val="26"/>
              </w:rPr>
            </w:pPr>
            <w:r w:rsidRPr="00E4435D">
              <w:rPr>
                <w:sz w:val="26"/>
                <w:szCs w:val="26"/>
              </w:rPr>
              <w:t>-   Охрана и укрепление психофизического здоровья учащихся.</w:t>
            </w:r>
          </w:p>
          <w:p w:rsidR="00587B1F" w:rsidRPr="00E4435D" w:rsidRDefault="00587B1F" w:rsidP="00E4435D">
            <w:pPr>
              <w:widowControl w:val="0"/>
              <w:shd w:val="clear" w:color="auto" w:fill="FFFFFF"/>
              <w:tabs>
                <w:tab w:val="left" w:pos="259"/>
              </w:tabs>
              <w:autoSpaceDE w:val="0"/>
              <w:autoSpaceDN w:val="0"/>
              <w:adjustRightInd w:val="0"/>
              <w:rPr>
                <w:sz w:val="26"/>
                <w:szCs w:val="26"/>
              </w:rPr>
            </w:pPr>
            <w:r w:rsidRPr="00E4435D">
              <w:rPr>
                <w:sz w:val="26"/>
                <w:szCs w:val="26"/>
              </w:rPr>
              <w:t>-</w:t>
            </w:r>
            <w:r w:rsidRPr="00E4435D">
              <w:rPr>
                <w:sz w:val="26"/>
                <w:szCs w:val="26"/>
              </w:rPr>
              <w:tab/>
              <w:t>Снижение уровня тревожности.</w:t>
            </w:r>
          </w:p>
          <w:p w:rsidR="00587B1F" w:rsidRPr="00E4435D" w:rsidRDefault="00587B1F" w:rsidP="00E4435D">
            <w:pPr>
              <w:widowControl w:val="0"/>
              <w:autoSpaceDE w:val="0"/>
              <w:autoSpaceDN w:val="0"/>
              <w:adjustRightInd w:val="0"/>
              <w:jc w:val="center"/>
              <w:rPr>
                <w:sz w:val="26"/>
                <w:szCs w:val="26"/>
              </w:rPr>
            </w:pPr>
          </w:p>
        </w:tc>
      </w:tr>
      <w:tr w:rsidR="00587B1F">
        <w:trPr>
          <w:jc w:val="center"/>
        </w:trPr>
        <w:tc>
          <w:tcPr>
            <w:tcW w:w="2376" w:type="dxa"/>
          </w:tcPr>
          <w:p w:rsidR="00587B1F" w:rsidRPr="00E4435D" w:rsidRDefault="00587B1F" w:rsidP="00E4435D">
            <w:pPr>
              <w:widowControl w:val="0"/>
              <w:shd w:val="clear" w:color="auto" w:fill="FFFFFF"/>
              <w:autoSpaceDE w:val="0"/>
              <w:autoSpaceDN w:val="0"/>
              <w:adjustRightInd w:val="0"/>
              <w:ind w:left="86"/>
              <w:rPr>
                <w:sz w:val="26"/>
                <w:szCs w:val="26"/>
              </w:rPr>
            </w:pPr>
            <w:r w:rsidRPr="00E4435D">
              <w:rPr>
                <w:spacing w:val="-4"/>
                <w:sz w:val="26"/>
                <w:szCs w:val="26"/>
                <w:lang w:val="en-US"/>
              </w:rPr>
              <w:t xml:space="preserve">V. </w:t>
            </w:r>
            <w:r w:rsidRPr="00E4435D">
              <w:rPr>
                <w:spacing w:val="-4"/>
                <w:sz w:val="26"/>
                <w:szCs w:val="26"/>
              </w:rPr>
              <w:t>Уровень социализации</w:t>
            </w:r>
          </w:p>
          <w:p w:rsidR="00587B1F" w:rsidRPr="00E4435D" w:rsidRDefault="00587B1F" w:rsidP="00E4435D">
            <w:pPr>
              <w:widowControl w:val="0"/>
              <w:shd w:val="clear" w:color="auto" w:fill="FFFFFF"/>
              <w:autoSpaceDE w:val="0"/>
              <w:autoSpaceDN w:val="0"/>
              <w:adjustRightInd w:val="0"/>
              <w:ind w:left="86"/>
              <w:rPr>
                <w:sz w:val="26"/>
                <w:szCs w:val="26"/>
              </w:rPr>
            </w:pPr>
          </w:p>
        </w:tc>
        <w:tc>
          <w:tcPr>
            <w:tcW w:w="7608" w:type="dxa"/>
          </w:tcPr>
          <w:p w:rsidR="00587B1F" w:rsidRPr="00E4435D" w:rsidRDefault="00587B1F" w:rsidP="00E4435D">
            <w:pPr>
              <w:widowControl w:val="0"/>
              <w:autoSpaceDE w:val="0"/>
              <w:autoSpaceDN w:val="0"/>
              <w:adjustRightInd w:val="0"/>
              <w:rPr>
                <w:sz w:val="26"/>
                <w:szCs w:val="26"/>
              </w:rPr>
            </w:pPr>
            <w:r w:rsidRPr="00E4435D">
              <w:rPr>
                <w:sz w:val="26"/>
                <w:szCs w:val="26"/>
              </w:rPr>
              <w:t>- готовность выполнять правила поведения в школе для учащихся;</w:t>
            </w:r>
            <w:r w:rsidRPr="00E4435D">
              <w:rPr>
                <w:sz w:val="26"/>
                <w:szCs w:val="26"/>
              </w:rPr>
              <w:br/>
              <w:t>- умение различать хорошие и плохие поступки людей;</w:t>
            </w:r>
            <w:r w:rsidRPr="00E4435D">
              <w:rPr>
                <w:sz w:val="26"/>
                <w:szCs w:val="26"/>
              </w:rPr>
              <w:br/>
              <w:t>- стремление к участию и наличие элементарного опыта участия в общественно</w:t>
            </w:r>
            <w:r>
              <w:rPr>
                <w:sz w:val="26"/>
                <w:szCs w:val="26"/>
              </w:rPr>
              <w:t xml:space="preserve"> полезных делах,  в жизни школы</w:t>
            </w:r>
            <w:r w:rsidRPr="00E4435D">
              <w:rPr>
                <w:sz w:val="26"/>
                <w:szCs w:val="26"/>
              </w:rPr>
              <w:t>;</w:t>
            </w:r>
            <w:r w:rsidRPr="00E4435D">
              <w:rPr>
                <w:sz w:val="26"/>
                <w:szCs w:val="26"/>
              </w:rPr>
              <w:br/>
              <w:t>- умение правильно вести себя в общественных местах, с незнакомыми людьми;</w:t>
            </w:r>
            <w:r w:rsidRPr="00E4435D">
              <w:rPr>
                <w:sz w:val="26"/>
                <w:szCs w:val="26"/>
              </w:rPr>
              <w:br/>
              <w:t>-наличие привычки к самообслуживанию;</w:t>
            </w:r>
            <w:r w:rsidRPr="00E4435D">
              <w:rPr>
                <w:sz w:val="26"/>
                <w:szCs w:val="26"/>
              </w:rPr>
              <w:br/>
            </w:r>
          </w:p>
        </w:tc>
      </w:tr>
    </w:tbl>
    <w:p w:rsidR="00587B1F" w:rsidRDefault="00587B1F" w:rsidP="00831424">
      <w:pPr>
        <w:jc w:val="center"/>
        <w:rPr>
          <w:sz w:val="26"/>
          <w:szCs w:val="26"/>
        </w:rPr>
      </w:pPr>
    </w:p>
    <w:p w:rsidR="00587B1F" w:rsidRDefault="00587B1F" w:rsidP="00831424">
      <w:pPr>
        <w:jc w:val="center"/>
        <w:rPr>
          <w:sz w:val="26"/>
          <w:szCs w:val="26"/>
        </w:rPr>
      </w:pPr>
    </w:p>
    <w:p w:rsidR="00587B1F" w:rsidRDefault="00587B1F" w:rsidP="00831424">
      <w:pPr>
        <w:jc w:val="center"/>
        <w:rPr>
          <w:sz w:val="26"/>
          <w:szCs w:val="26"/>
        </w:rPr>
      </w:pPr>
    </w:p>
    <w:p w:rsidR="00587B1F" w:rsidRDefault="00587B1F" w:rsidP="00831424">
      <w:pPr>
        <w:jc w:val="center"/>
        <w:rPr>
          <w:sz w:val="26"/>
          <w:szCs w:val="26"/>
        </w:rPr>
      </w:pPr>
    </w:p>
    <w:p w:rsidR="00587B1F" w:rsidRDefault="00587B1F" w:rsidP="00831424">
      <w:pPr>
        <w:jc w:val="center"/>
        <w:rPr>
          <w:sz w:val="26"/>
          <w:szCs w:val="26"/>
        </w:rPr>
      </w:pPr>
    </w:p>
    <w:p w:rsidR="00587B1F" w:rsidRDefault="00587B1F" w:rsidP="00831424">
      <w:pPr>
        <w:jc w:val="center"/>
        <w:rPr>
          <w:sz w:val="26"/>
          <w:szCs w:val="26"/>
        </w:rPr>
      </w:pPr>
    </w:p>
    <w:p w:rsidR="00587B1F" w:rsidRDefault="00587B1F" w:rsidP="00831424">
      <w:pPr>
        <w:jc w:val="center"/>
        <w:rPr>
          <w:sz w:val="26"/>
          <w:szCs w:val="26"/>
        </w:rPr>
      </w:pPr>
    </w:p>
    <w:p w:rsidR="00587B1F" w:rsidRDefault="00587B1F" w:rsidP="00831424">
      <w:pPr>
        <w:jc w:val="center"/>
        <w:rPr>
          <w:sz w:val="26"/>
          <w:szCs w:val="26"/>
        </w:rPr>
      </w:pPr>
    </w:p>
    <w:p w:rsidR="00587B1F" w:rsidRDefault="00587B1F" w:rsidP="00831424">
      <w:pPr>
        <w:jc w:val="center"/>
        <w:rPr>
          <w:sz w:val="26"/>
          <w:szCs w:val="26"/>
        </w:rPr>
      </w:pPr>
    </w:p>
    <w:p w:rsidR="00587B1F" w:rsidRDefault="00587B1F" w:rsidP="00831424">
      <w:pPr>
        <w:jc w:val="center"/>
        <w:rPr>
          <w:sz w:val="26"/>
          <w:szCs w:val="26"/>
        </w:rPr>
      </w:pPr>
    </w:p>
    <w:p w:rsidR="00587B1F" w:rsidRDefault="00587B1F" w:rsidP="00831424">
      <w:pPr>
        <w:jc w:val="center"/>
        <w:rPr>
          <w:sz w:val="26"/>
          <w:szCs w:val="26"/>
        </w:rPr>
      </w:pPr>
    </w:p>
    <w:p w:rsidR="00587B1F" w:rsidRDefault="00587B1F" w:rsidP="00831424">
      <w:pPr>
        <w:jc w:val="center"/>
        <w:rPr>
          <w:sz w:val="26"/>
          <w:szCs w:val="26"/>
        </w:rPr>
      </w:pPr>
    </w:p>
    <w:p w:rsidR="00587B1F" w:rsidRDefault="00587B1F" w:rsidP="00831424">
      <w:pPr>
        <w:jc w:val="center"/>
        <w:rPr>
          <w:sz w:val="26"/>
          <w:szCs w:val="26"/>
        </w:rPr>
      </w:pPr>
    </w:p>
    <w:p w:rsidR="00587B1F" w:rsidRDefault="00587B1F" w:rsidP="00831424">
      <w:pPr>
        <w:jc w:val="center"/>
        <w:rPr>
          <w:sz w:val="26"/>
          <w:szCs w:val="26"/>
        </w:rPr>
      </w:pPr>
    </w:p>
    <w:p w:rsidR="00587B1F" w:rsidRDefault="00587B1F" w:rsidP="00831424">
      <w:pPr>
        <w:jc w:val="center"/>
        <w:rPr>
          <w:sz w:val="26"/>
          <w:szCs w:val="26"/>
        </w:rPr>
      </w:pPr>
    </w:p>
    <w:p w:rsidR="00587B1F" w:rsidRDefault="00587B1F" w:rsidP="00831424">
      <w:pPr>
        <w:jc w:val="center"/>
        <w:rPr>
          <w:sz w:val="26"/>
          <w:szCs w:val="26"/>
        </w:rPr>
      </w:pPr>
    </w:p>
    <w:p w:rsidR="00587B1F" w:rsidRDefault="00587B1F" w:rsidP="00831424">
      <w:pPr>
        <w:jc w:val="center"/>
        <w:rPr>
          <w:sz w:val="26"/>
          <w:szCs w:val="26"/>
        </w:rPr>
      </w:pPr>
    </w:p>
    <w:p w:rsidR="00587B1F" w:rsidRDefault="00587B1F" w:rsidP="00831424">
      <w:pPr>
        <w:jc w:val="center"/>
        <w:rPr>
          <w:sz w:val="26"/>
          <w:szCs w:val="26"/>
        </w:rPr>
      </w:pPr>
    </w:p>
    <w:p w:rsidR="00587B1F" w:rsidRDefault="00587B1F" w:rsidP="00831424">
      <w:pPr>
        <w:jc w:val="center"/>
        <w:rPr>
          <w:sz w:val="26"/>
          <w:szCs w:val="26"/>
        </w:rPr>
      </w:pPr>
    </w:p>
    <w:p w:rsidR="00587B1F" w:rsidRDefault="00587B1F" w:rsidP="00831424">
      <w:pPr>
        <w:jc w:val="center"/>
        <w:rPr>
          <w:sz w:val="26"/>
          <w:szCs w:val="26"/>
        </w:rPr>
      </w:pPr>
      <w:r>
        <w:rPr>
          <w:sz w:val="26"/>
          <w:szCs w:val="26"/>
        </w:rPr>
        <w:t>Направленности развития личности</w:t>
      </w:r>
    </w:p>
    <w:p w:rsidR="00587B1F" w:rsidRPr="008F76E9" w:rsidRDefault="00587B1F" w:rsidP="00831424">
      <w:pPr>
        <w:jc w:val="center"/>
        <w:rPr>
          <w:sz w:val="26"/>
          <w:szCs w:val="26"/>
        </w:rPr>
      </w:pPr>
    </w:p>
    <w:tbl>
      <w:tblPr>
        <w:tblW w:w="13498" w:type="dxa"/>
        <w:jc w:val="center"/>
        <w:tblLayout w:type="fixed"/>
        <w:tblCellMar>
          <w:left w:w="0" w:type="dxa"/>
          <w:right w:w="0" w:type="dxa"/>
        </w:tblCellMar>
        <w:tblLook w:val="00A0"/>
      </w:tblPr>
      <w:tblGrid>
        <w:gridCol w:w="2079"/>
        <w:gridCol w:w="2892"/>
        <w:gridCol w:w="2138"/>
        <w:gridCol w:w="2426"/>
        <w:gridCol w:w="1902"/>
        <w:gridCol w:w="2061"/>
      </w:tblGrid>
      <w:tr w:rsidR="00587B1F" w:rsidRPr="00B07BC0" w:rsidTr="0073076C">
        <w:trPr>
          <w:jc w:val="center"/>
        </w:trPr>
        <w:tc>
          <w:tcPr>
            <w:tcW w:w="207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587B1F" w:rsidRPr="00B07BC0" w:rsidRDefault="00587B1F" w:rsidP="005F6EB8">
            <w:pPr>
              <w:jc w:val="center"/>
            </w:pPr>
            <w:r w:rsidRPr="00B07BC0">
              <w:rPr>
                <w:color w:val="000000"/>
              </w:rPr>
              <w:t>Духовно-нравственная</w:t>
            </w:r>
          </w:p>
        </w:tc>
        <w:tc>
          <w:tcPr>
            <w:tcW w:w="289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87B1F" w:rsidRPr="00B07BC0" w:rsidRDefault="00587B1F" w:rsidP="005F6EB8">
            <w:pPr>
              <w:jc w:val="center"/>
            </w:pPr>
            <w:r>
              <w:rPr>
                <w:color w:val="000000"/>
              </w:rPr>
              <w:t>Познава</w:t>
            </w:r>
            <w:r w:rsidRPr="00B07BC0">
              <w:rPr>
                <w:color w:val="000000"/>
              </w:rPr>
              <w:t>тельная</w:t>
            </w:r>
          </w:p>
        </w:tc>
        <w:tc>
          <w:tcPr>
            <w:tcW w:w="21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87B1F" w:rsidRPr="00B07BC0" w:rsidRDefault="00587B1F" w:rsidP="005F6EB8">
            <w:pPr>
              <w:jc w:val="center"/>
            </w:pPr>
            <w:r>
              <w:rPr>
                <w:color w:val="000000"/>
              </w:rPr>
              <w:t>Коммуни</w:t>
            </w:r>
            <w:r w:rsidRPr="00B07BC0">
              <w:rPr>
                <w:color w:val="000000"/>
              </w:rPr>
              <w:t>кативная</w:t>
            </w:r>
          </w:p>
        </w:tc>
        <w:tc>
          <w:tcPr>
            <w:tcW w:w="24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87B1F" w:rsidRPr="00B07BC0" w:rsidRDefault="00587B1F" w:rsidP="005F6EB8">
            <w:pPr>
              <w:jc w:val="center"/>
            </w:pPr>
            <w:r w:rsidRPr="00B07BC0">
              <w:rPr>
                <w:color w:val="000000"/>
              </w:rPr>
              <w:t>Эстетическая</w:t>
            </w:r>
          </w:p>
        </w:tc>
        <w:tc>
          <w:tcPr>
            <w:tcW w:w="190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87B1F" w:rsidRPr="00B07BC0" w:rsidRDefault="00587B1F" w:rsidP="005F6EB8">
            <w:pPr>
              <w:jc w:val="center"/>
            </w:pPr>
            <w:r w:rsidRPr="00B07BC0">
              <w:rPr>
                <w:color w:val="000000"/>
              </w:rPr>
              <w:t>Трудовая</w:t>
            </w:r>
          </w:p>
        </w:tc>
        <w:tc>
          <w:tcPr>
            <w:tcW w:w="206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87B1F" w:rsidRPr="00B07BC0" w:rsidRDefault="00587B1F" w:rsidP="005F6EB8">
            <w:pPr>
              <w:jc w:val="center"/>
            </w:pPr>
            <w:r>
              <w:rPr>
                <w:color w:val="000000"/>
              </w:rPr>
              <w:t>Физи</w:t>
            </w:r>
            <w:r w:rsidRPr="00B07BC0">
              <w:rPr>
                <w:color w:val="000000"/>
              </w:rPr>
              <w:t>ческая</w:t>
            </w:r>
          </w:p>
        </w:tc>
      </w:tr>
      <w:tr w:rsidR="00587B1F" w:rsidRPr="00B07BC0" w:rsidTr="0073076C">
        <w:trPr>
          <w:cantSplit/>
          <w:trHeight w:val="4790"/>
          <w:jc w:val="center"/>
        </w:trPr>
        <w:tc>
          <w:tcPr>
            <w:tcW w:w="2079"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587B1F" w:rsidRPr="00B07BC0" w:rsidRDefault="00587B1F" w:rsidP="0073076C">
            <w:pPr>
              <w:rPr>
                <w:color w:val="000000"/>
              </w:rPr>
            </w:pPr>
            <w:r>
              <w:rPr>
                <w:color w:val="000000"/>
              </w:rPr>
              <w:t xml:space="preserve">восприятие и понимание таких ценностей, как «семья», </w:t>
            </w:r>
            <w:r w:rsidRPr="00B07BC0">
              <w:rPr>
                <w:color w:val="000000"/>
              </w:rPr>
              <w:t>«отечество», «природа», «дружба»;</w:t>
            </w:r>
          </w:p>
          <w:p w:rsidR="00587B1F" w:rsidRPr="00B07BC0" w:rsidRDefault="00587B1F" w:rsidP="0073076C">
            <w:pPr>
              <w:rPr>
                <w:color w:val="000000"/>
              </w:rPr>
            </w:pPr>
            <w:r w:rsidRPr="00B07BC0">
              <w:rPr>
                <w:color w:val="000000"/>
              </w:rPr>
              <w:t>доброжелательность, честность, отзывчивость.</w:t>
            </w:r>
          </w:p>
        </w:tc>
        <w:tc>
          <w:tcPr>
            <w:tcW w:w="2892" w:type="dxa"/>
            <w:tcBorders>
              <w:top w:val="nil"/>
              <w:left w:val="nil"/>
              <w:bottom w:val="single" w:sz="8" w:space="0" w:color="000000"/>
              <w:right w:val="single" w:sz="8" w:space="0" w:color="000000"/>
            </w:tcBorders>
            <w:tcMar>
              <w:top w:w="0" w:type="dxa"/>
              <w:left w:w="108" w:type="dxa"/>
              <w:bottom w:w="0" w:type="dxa"/>
              <w:right w:w="108" w:type="dxa"/>
            </w:tcMar>
          </w:tcPr>
          <w:p w:rsidR="00587B1F" w:rsidRDefault="00587B1F" w:rsidP="0073076C">
            <w:pPr>
              <w:rPr>
                <w:color w:val="000000"/>
              </w:rPr>
            </w:pPr>
            <w:r w:rsidRPr="00B07BC0">
              <w:rPr>
                <w:color w:val="000000"/>
              </w:rPr>
              <w:t>Умение слушать и с</w:t>
            </w:r>
            <w:r>
              <w:rPr>
                <w:color w:val="000000"/>
              </w:rPr>
              <w:t xml:space="preserve">лышать других, </w:t>
            </w:r>
          </w:p>
          <w:p w:rsidR="00587B1F" w:rsidRPr="00B07BC0" w:rsidRDefault="00587B1F" w:rsidP="0073076C">
            <w:r>
              <w:rPr>
                <w:color w:val="000000"/>
              </w:rPr>
              <w:t>умение устанавли</w:t>
            </w:r>
            <w:r w:rsidRPr="00B07BC0">
              <w:rPr>
                <w:color w:val="000000"/>
              </w:rPr>
              <w:t>вать контакты со взрослыми, понимание ценности дружбы со сверстникам; умен</w:t>
            </w:r>
            <w:r>
              <w:rPr>
                <w:color w:val="000000"/>
              </w:rPr>
              <w:t xml:space="preserve">ие управлять своим поведением и </w:t>
            </w:r>
            <w:r w:rsidRPr="00B07BC0">
              <w:rPr>
                <w:color w:val="000000"/>
              </w:rPr>
              <w:t>чувствами, владение основными навыками этикета; соотнес</w:t>
            </w:r>
            <w:r>
              <w:rPr>
                <w:color w:val="000000"/>
              </w:rPr>
              <w:t>ение своих поступков с этническими, социально-ценност</w:t>
            </w:r>
            <w:r w:rsidRPr="00B07BC0">
              <w:rPr>
                <w:color w:val="000000"/>
              </w:rPr>
              <w:t xml:space="preserve">ными </w:t>
            </w:r>
          </w:p>
        </w:tc>
        <w:tc>
          <w:tcPr>
            <w:tcW w:w="2138" w:type="dxa"/>
            <w:tcBorders>
              <w:top w:val="nil"/>
              <w:left w:val="nil"/>
              <w:bottom w:val="single" w:sz="8" w:space="0" w:color="000000"/>
              <w:right w:val="single" w:sz="8" w:space="0" w:color="000000"/>
            </w:tcBorders>
            <w:tcMar>
              <w:top w:w="0" w:type="dxa"/>
              <w:left w:w="108" w:type="dxa"/>
              <w:bottom w:w="0" w:type="dxa"/>
              <w:right w:w="108" w:type="dxa"/>
            </w:tcMar>
          </w:tcPr>
          <w:p w:rsidR="00587B1F" w:rsidRPr="00B07BC0" w:rsidRDefault="00587B1F" w:rsidP="0073076C">
            <w:pPr>
              <w:rPr>
                <w:color w:val="000000"/>
              </w:rPr>
            </w:pPr>
            <w:r w:rsidRPr="00B07BC0">
              <w:rPr>
                <w:color w:val="000000"/>
              </w:rPr>
              <w:t>проявление внимания и интереса к другим людям;</w:t>
            </w:r>
            <w:r w:rsidRPr="00B07BC0">
              <w:rPr>
                <w:color w:val="000000"/>
              </w:rPr>
              <w:br/>
              <w:t>готовность сотрудничать с одноклассниками;</w:t>
            </w:r>
            <w:r w:rsidRPr="00B07BC0">
              <w:rPr>
                <w:color w:val="000000"/>
              </w:rPr>
              <w:br/>
              <w:t>умение слушать и говорить</w:t>
            </w:r>
          </w:p>
          <w:p w:rsidR="00587B1F" w:rsidRPr="00B07BC0" w:rsidRDefault="00587B1F" w:rsidP="0073076C">
            <w:pPr>
              <w:rPr>
                <w:color w:val="000000"/>
              </w:rPr>
            </w:pPr>
          </w:p>
        </w:tc>
        <w:tc>
          <w:tcPr>
            <w:tcW w:w="2426" w:type="dxa"/>
            <w:tcBorders>
              <w:top w:val="nil"/>
              <w:left w:val="nil"/>
              <w:bottom w:val="single" w:sz="8" w:space="0" w:color="000000"/>
              <w:right w:val="single" w:sz="8" w:space="0" w:color="000000"/>
            </w:tcBorders>
            <w:tcMar>
              <w:top w:w="0" w:type="dxa"/>
              <w:left w:w="108" w:type="dxa"/>
              <w:bottom w:w="0" w:type="dxa"/>
              <w:right w:w="108" w:type="dxa"/>
            </w:tcMar>
          </w:tcPr>
          <w:p w:rsidR="00587B1F" w:rsidRPr="00B07BC0" w:rsidRDefault="00587B1F" w:rsidP="0073076C">
            <w:pPr>
              <w:rPr>
                <w:color w:val="000000"/>
              </w:rPr>
            </w:pPr>
            <w:r w:rsidRPr="00B07BC0">
              <w:rPr>
                <w:color w:val="000000"/>
              </w:rPr>
              <w:t>способность получать радость, удовольствие  от общения с природой;</w:t>
            </w:r>
            <w:r w:rsidRPr="00B07BC0">
              <w:rPr>
                <w:color w:val="000000"/>
              </w:rPr>
              <w:br/>
              <w:t xml:space="preserve">понимание взаимосвязи человека и природы </w:t>
            </w:r>
          </w:p>
        </w:tc>
        <w:tc>
          <w:tcPr>
            <w:tcW w:w="1902" w:type="dxa"/>
            <w:tcBorders>
              <w:top w:val="nil"/>
              <w:left w:val="nil"/>
              <w:bottom w:val="single" w:sz="8" w:space="0" w:color="000000"/>
              <w:right w:val="single" w:sz="8" w:space="0" w:color="000000"/>
            </w:tcBorders>
            <w:tcMar>
              <w:top w:w="0" w:type="dxa"/>
              <w:left w:w="108" w:type="dxa"/>
              <w:bottom w:w="0" w:type="dxa"/>
              <w:right w:w="108" w:type="dxa"/>
            </w:tcMar>
          </w:tcPr>
          <w:p w:rsidR="00587B1F" w:rsidRPr="00B07BC0" w:rsidRDefault="00587B1F" w:rsidP="0073076C">
            <w:r w:rsidRPr="00B07BC0">
              <w:rPr>
                <w:color w:val="000000"/>
              </w:rPr>
              <w:t>Желание участвовать в трудовых делах класса</w:t>
            </w:r>
            <w:r>
              <w:rPr>
                <w:color w:val="000000"/>
              </w:rPr>
              <w:t xml:space="preserve"> и школы</w:t>
            </w:r>
            <w:r w:rsidRPr="00B07BC0">
              <w:rPr>
                <w:color w:val="000000"/>
              </w:rPr>
              <w:t>, оказывать помощь близки</w:t>
            </w:r>
            <w:r>
              <w:rPr>
                <w:color w:val="000000"/>
              </w:rPr>
              <w:t>м и незнакомым людям. Самообслу</w:t>
            </w:r>
            <w:r w:rsidRPr="00B07BC0">
              <w:rPr>
                <w:color w:val="000000"/>
              </w:rPr>
              <w:t>живание</w:t>
            </w:r>
            <w:r>
              <w:rPr>
                <w:color w:val="000000"/>
              </w:rPr>
              <w:t>.</w:t>
            </w:r>
          </w:p>
          <w:p w:rsidR="00587B1F" w:rsidRPr="00B07BC0" w:rsidRDefault="00587B1F" w:rsidP="0073076C">
            <w:r>
              <w:rPr>
                <w:color w:val="000000"/>
              </w:rPr>
              <w:t>Наличие коллекти</w:t>
            </w:r>
            <w:r w:rsidRPr="00B07BC0">
              <w:rPr>
                <w:color w:val="000000"/>
              </w:rPr>
              <w:t>вистск</w:t>
            </w:r>
            <w:r>
              <w:rPr>
                <w:color w:val="000000"/>
              </w:rPr>
              <w:t>их начал, стремление к взаимопо</w:t>
            </w:r>
            <w:r w:rsidRPr="00B07BC0">
              <w:rPr>
                <w:color w:val="000000"/>
              </w:rPr>
              <w:t>мощи</w:t>
            </w:r>
          </w:p>
        </w:tc>
        <w:tc>
          <w:tcPr>
            <w:tcW w:w="2061" w:type="dxa"/>
            <w:tcBorders>
              <w:top w:val="nil"/>
              <w:left w:val="nil"/>
              <w:bottom w:val="single" w:sz="8" w:space="0" w:color="000000"/>
              <w:right w:val="single" w:sz="8" w:space="0" w:color="000000"/>
            </w:tcBorders>
            <w:tcMar>
              <w:top w:w="0" w:type="dxa"/>
              <w:left w:w="108" w:type="dxa"/>
              <w:bottom w:w="0" w:type="dxa"/>
              <w:right w:w="108" w:type="dxa"/>
            </w:tcMar>
          </w:tcPr>
          <w:p w:rsidR="00587B1F" w:rsidRPr="00B07BC0" w:rsidRDefault="00587B1F" w:rsidP="0073076C">
            <w:r w:rsidRPr="00B07BC0">
              <w:rPr>
                <w:color w:val="000000"/>
              </w:rPr>
              <w:t>соблюдение режима дня и правил личной гигиены;</w:t>
            </w:r>
            <w:r w:rsidRPr="00B07BC0">
              <w:rPr>
                <w:color w:val="000000"/>
              </w:rPr>
              <w:br/>
              <w:t>стремление стать сильным, быстрым, ловким и закаленным;</w:t>
            </w:r>
            <w:r w:rsidRPr="00B07BC0">
              <w:rPr>
                <w:color w:val="000000"/>
              </w:rPr>
              <w:br/>
              <w:t>желание попробовать свои силы в занятиях физической культурой и спортом</w:t>
            </w:r>
            <w:r w:rsidRPr="00B07BC0">
              <w:rPr>
                <w:sz w:val="26"/>
                <w:szCs w:val="26"/>
              </w:rPr>
              <w:t>;</w:t>
            </w:r>
            <w:r w:rsidRPr="00B07BC0">
              <w:rPr>
                <w:color w:val="333333"/>
                <w:sz w:val="26"/>
                <w:szCs w:val="26"/>
              </w:rPr>
              <w:t> </w:t>
            </w:r>
          </w:p>
        </w:tc>
      </w:tr>
    </w:tbl>
    <w:p w:rsidR="00587B1F" w:rsidRDefault="00587B1F" w:rsidP="004F0CB1">
      <w:pPr>
        <w:rPr>
          <w:b/>
          <w:bCs/>
          <w:sz w:val="26"/>
          <w:szCs w:val="26"/>
        </w:rPr>
      </w:pPr>
    </w:p>
    <w:p w:rsidR="00587B1F" w:rsidRDefault="00587B1F" w:rsidP="004F0CB1">
      <w:pPr>
        <w:rPr>
          <w:b/>
          <w:bCs/>
          <w:sz w:val="26"/>
          <w:szCs w:val="26"/>
        </w:rPr>
      </w:pPr>
    </w:p>
    <w:p w:rsidR="00587B1F" w:rsidRDefault="00587B1F" w:rsidP="004F0CB1">
      <w:pPr>
        <w:rPr>
          <w:b/>
          <w:bCs/>
          <w:sz w:val="26"/>
          <w:szCs w:val="26"/>
        </w:rPr>
      </w:pPr>
    </w:p>
    <w:p w:rsidR="00587B1F" w:rsidRDefault="00587B1F" w:rsidP="004F0CB1">
      <w:pPr>
        <w:rPr>
          <w:b/>
          <w:bCs/>
          <w:sz w:val="26"/>
          <w:szCs w:val="26"/>
        </w:rPr>
      </w:pPr>
    </w:p>
    <w:p w:rsidR="00587B1F" w:rsidRDefault="00587B1F" w:rsidP="004F0CB1">
      <w:pPr>
        <w:rPr>
          <w:b/>
          <w:bCs/>
          <w:sz w:val="26"/>
          <w:szCs w:val="26"/>
        </w:rPr>
      </w:pPr>
    </w:p>
    <w:p w:rsidR="00587B1F" w:rsidRDefault="00587B1F" w:rsidP="004F0CB1">
      <w:pPr>
        <w:rPr>
          <w:b/>
          <w:bCs/>
          <w:sz w:val="26"/>
          <w:szCs w:val="26"/>
        </w:rPr>
      </w:pPr>
    </w:p>
    <w:p w:rsidR="00587B1F" w:rsidRDefault="00587B1F" w:rsidP="004F0CB1">
      <w:pPr>
        <w:rPr>
          <w:b/>
          <w:bCs/>
          <w:sz w:val="26"/>
          <w:szCs w:val="26"/>
        </w:rPr>
      </w:pPr>
    </w:p>
    <w:p w:rsidR="00587B1F" w:rsidRDefault="00587B1F" w:rsidP="004F0CB1">
      <w:pPr>
        <w:rPr>
          <w:b/>
          <w:bCs/>
          <w:sz w:val="26"/>
          <w:szCs w:val="26"/>
        </w:rPr>
      </w:pPr>
    </w:p>
    <w:p w:rsidR="00587B1F" w:rsidRDefault="00587B1F" w:rsidP="004F0CB1">
      <w:pPr>
        <w:rPr>
          <w:b/>
          <w:bCs/>
          <w:sz w:val="26"/>
          <w:szCs w:val="26"/>
        </w:rPr>
      </w:pPr>
    </w:p>
    <w:p w:rsidR="00587B1F" w:rsidRDefault="00587B1F" w:rsidP="004F0CB1">
      <w:pPr>
        <w:rPr>
          <w:b/>
          <w:bCs/>
          <w:sz w:val="26"/>
          <w:szCs w:val="26"/>
        </w:rPr>
      </w:pPr>
    </w:p>
    <w:p w:rsidR="00587B1F" w:rsidRDefault="00587B1F" w:rsidP="004F0CB1">
      <w:pPr>
        <w:rPr>
          <w:b/>
          <w:bCs/>
          <w:sz w:val="26"/>
          <w:szCs w:val="26"/>
        </w:rPr>
      </w:pPr>
    </w:p>
    <w:p w:rsidR="00587B1F" w:rsidRDefault="00587B1F" w:rsidP="004F0CB1">
      <w:pPr>
        <w:rPr>
          <w:b/>
          <w:bCs/>
          <w:sz w:val="26"/>
          <w:szCs w:val="26"/>
        </w:rPr>
      </w:pPr>
    </w:p>
    <w:p w:rsidR="00587B1F" w:rsidRDefault="00587B1F" w:rsidP="004F0CB1">
      <w:pPr>
        <w:rPr>
          <w:b/>
          <w:bCs/>
          <w:sz w:val="26"/>
          <w:szCs w:val="26"/>
        </w:rPr>
      </w:pPr>
    </w:p>
    <w:p w:rsidR="00587B1F" w:rsidRDefault="00587B1F" w:rsidP="004F0CB1">
      <w:pPr>
        <w:rPr>
          <w:b/>
          <w:bCs/>
          <w:sz w:val="26"/>
          <w:szCs w:val="26"/>
        </w:rPr>
      </w:pPr>
    </w:p>
    <w:p w:rsidR="00587B1F" w:rsidRDefault="00587B1F" w:rsidP="004F0CB1">
      <w:pPr>
        <w:rPr>
          <w:b/>
          <w:bCs/>
          <w:sz w:val="26"/>
          <w:szCs w:val="26"/>
        </w:rPr>
      </w:pPr>
    </w:p>
    <w:p w:rsidR="00587B1F" w:rsidRPr="00755C52" w:rsidRDefault="00587B1F" w:rsidP="004F0CB1">
      <w:pPr>
        <w:rPr>
          <w:b/>
          <w:bCs/>
          <w:sz w:val="26"/>
          <w:szCs w:val="26"/>
        </w:rPr>
      </w:pPr>
      <w:r w:rsidRPr="00755C52">
        <w:rPr>
          <w:b/>
          <w:bCs/>
          <w:sz w:val="26"/>
          <w:szCs w:val="26"/>
        </w:rPr>
        <w:t>Основное общее образование (5-9 классы)</w:t>
      </w:r>
      <w:r>
        <w:rPr>
          <w:b/>
          <w:bCs/>
          <w:sz w:val="26"/>
          <w:szCs w:val="26"/>
        </w:rPr>
        <w:t>.</w:t>
      </w:r>
    </w:p>
    <w:p w:rsidR="00587B1F" w:rsidRPr="00B07BC0" w:rsidRDefault="00587B1F" w:rsidP="004F0CB1">
      <w:pPr>
        <w:jc w:val="both"/>
        <w:rPr>
          <w:b/>
          <w:bCs/>
          <w:sz w:val="26"/>
          <w:szCs w:val="26"/>
        </w:rPr>
      </w:pPr>
      <w:r w:rsidRPr="00B07BC0">
        <w:rPr>
          <w:b/>
          <w:bCs/>
          <w:sz w:val="26"/>
          <w:szCs w:val="26"/>
        </w:rPr>
        <w:t>Задачи:</w:t>
      </w:r>
    </w:p>
    <w:p w:rsidR="00587B1F" w:rsidRPr="00804598" w:rsidRDefault="00587B1F" w:rsidP="004F0CB1">
      <w:pPr>
        <w:numPr>
          <w:ilvl w:val="0"/>
          <w:numId w:val="32"/>
        </w:numPr>
        <w:jc w:val="both"/>
        <w:rPr>
          <w:sz w:val="26"/>
          <w:szCs w:val="26"/>
        </w:rPr>
      </w:pPr>
      <w:r w:rsidRPr="00804598">
        <w:rPr>
          <w:sz w:val="26"/>
          <w:szCs w:val="26"/>
        </w:rPr>
        <w:t xml:space="preserve">достижение выпускниками основной школы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 </w:t>
      </w:r>
    </w:p>
    <w:p w:rsidR="00587B1F" w:rsidRPr="00804598" w:rsidRDefault="00587B1F" w:rsidP="004F0CB1">
      <w:pPr>
        <w:numPr>
          <w:ilvl w:val="0"/>
          <w:numId w:val="32"/>
        </w:numPr>
        <w:jc w:val="both"/>
        <w:rPr>
          <w:sz w:val="26"/>
          <w:szCs w:val="26"/>
        </w:rPr>
      </w:pPr>
      <w:r w:rsidRPr="00804598">
        <w:rPr>
          <w:sz w:val="26"/>
          <w:szCs w:val="26"/>
        </w:rPr>
        <w:t xml:space="preserve">формирование целостного представления о мире, основанного на приобретенных знаниях, умениях, навыках и способах деятельности; </w:t>
      </w:r>
    </w:p>
    <w:p w:rsidR="00587B1F" w:rsidRPr="00804598" w:rsidRDefault="00587B1F" w:rsidP="004F0CB1">
      <w:pPr>
        <w:numPr>
          <w:ilvl w:val="0"/>
          <w:numId w:val="32"/>
        </w:numPr>
        <w:jc w:val="both"/>
        <w:rPr>
          <w:sz w:val="26"/>
          <w:szCs w:val="26"/>
        </w:rPr>
      </w:pPr>
      <w:r w:rsidRPr="00804598">
        <w:rPr>
          <w:sz w:val="26"/>
          <w:szCs w:val="26"/>
        </w:rPr>
        <w:t xml:space="preserve">приобретение опыта разнообразной деятельности (индивидуальной и коллективной), опыта познания и самопознания; </w:t>
      </w:r>
    </w:p>
    <w:p w:rsidR="00587B1F" w:rsidRPr="00804598" w:rsidRDefault="00587B1F" w:rsidP="004F0CB1">
      <w:pPr>
        <w:numPr>
          <w:ilvl w:val="0"/>
          <w:numId w:val="32"/>
        </w:numPr>
        <w:jc w:val="both"/>
        <w:rPr>
          <w:sz w:val="26"/>
          <w:szCs w:val="26"/>
        </w:rPr>
      </w:pPr>
      <w:r w:rsidRPr="00804598">
        <w:rPr>
          <w:sz w:val="26"/>
          <w:szCs w:val="26"/>
        </w:rPr>
        <w:t xml:space="preserve">повышение мотивации обучения через активизацию познавательной деятельности; организация целенаправленной познавательной деятельности учащихся, направленной на дальнейшее развитие личности учащегося, его индивидуальных возможностей  и интересов,  способности к социальному определению; </w:t>
      </w:r>
    </w:p>
    <w:p w:rsidR="00587B1F" w:rsidRPr="00804598" w:rsidRDefault="00587B1F" w:rsidP="004F0CB1">
      <w:pPr>
        <w:numPr>
          <w:ilvl w:val="0"/>
          <w:numId w:val="33"/>
        </w:numPr>
        <w:jc w:val="both"/>
        <w:rPr>
          <w:sz w:val="26"/>
          <w:szCs w:val="26"/>
        </w:rPr>
      </w:pPr>
      <w:r w:rsidRPr="00804598">
        <w:rPr>
          <w:sz w:val="26"/>
          <w:szCs w:val="26"/>
        </w:rPr>
        <w:t xml:space="preserve">сохранение и укрепление здоровья детей, формирование основ здорового образа жизни. </w:t>
      </w:r>
    </w:p>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r w:rsidRPr="00350E0F">
        <w:rPr>
          <w:spacing w:val="-13"/>
          <w:sz w:val="26"/>
          <w:szCs w:val="26"/>
        </w:rPr>
        <w:t>Модель выпускника 9 класса:</w:t>
      </w:r>
    </w:p>
    <w:p w:rsidR="00587B1F" w:rsidRDefault="00587B1F" w:rsidP="00831424">
      <w:pPr>
        <w:shd w:val="clear" w:color="auto" w:fill="FFFFFF"/>
        <w:jc w:val="center"/>
        <w:rPr>
          <w:spacing w:val="-13"/>
          <w:sz w:val="26"/>
          <w:szCs w:val="26"/>
        </w:rPr>
      </w:pPr>
    </w:p>
    <w:tbl>
      <w:tblPr>
        <w:tblW w:w="10378" w:type="dxa"/>
        <w:jc w:val="center"/>
        <w:tblLayout w:type="fixed"/>
        <w:tblCellMar>
          <w:left w:w="40" w:type="dxa"/>
          <w:right w:w="40" w:type="dxa"/>
        </w:tblCellMar>
        <w:tblLook w:val="0000"/>
      </w:tblPr>
      <w:tblGrid>
        <w:gridCol w:w="2667"/>
        <w:gridCol w:w="7711"/>
      </w:tblGrid>
      <w:tr w:rsidR="00587B1F" w:rsidRPr="00350E0F" w:rsidTr="000E36B3">
        <w:trPr>
          <w:trHeight w:hRule="exact" w:val="442"/>
          <w:jc w:val="center"/>
        </w:trPr>
        <w:tc>
          <w:tcPr>
            <w:tcW w:w="2667" w:type="dxa"/>
            <w:tcBorders>
              <w:top w:val="single" w:sz="6" w:space="0" w:color="auto"/>
              <w:left w:val="single" w:sz="6" w:space="0" w:color="auto"/>
              <w:bottom w:val="single" w:sz="6" w:space="0" w:color="auto"/>
              <w:right w:val="single" w:sz="6" w:space="0" w:color="auto"/>
            </w:tcBorders>
            <w:shd w:val="clear" w:color="auto" w:fill="FFFFFF"/>
          </w:tcPr>
          <w:p w:rsidR="00587B1F" w:rsidRPr="00350E0F" w:rsidRDefault="00587B1F" w:rsidP="005F6EB8">
            <w:pPr>
              <w:shd w:val="clear" w:color="auto" w:fill="FFFFFF"/>
              <w:jc w:val="center"/>
              <w:rPr>
                <w:sz w:val="26"/>
                <w:szCs w:val="26"/>
              </w:rPr>
            </w:pPr>
            <w:r w:rsidRPr="00350E0F">
              <w:rPr>
                <w:sz w:val="26"/>
                <w:szCs w:val="26"/>
              </w:rPr>
              <w:t>Критерии</w:t>
            </w:r>
          </w:p>
        </w:tc>
        <w:tc>
          <w:tcPr>
            <w:tcW w:w="7711" w:type="dxa"/>
            <w:tcBorders>
              <w:top w:val="single" w:sz="6" w:space="0" w:color="auto"/>
              <w:left w:val="single" w:sz="6" w:space="0" w:color="auto"/>
              <w:bottom w:val="single" w:sz="6" w:space="0" w:color="auto"/>
              <w:right w:val="single" w:sz="6" w:space="0" w:color="auto"/>
            </w:tcBorders>
            <w:shd w:val="clear" w:color="auto" w:fill="FFFFFF"/>
          </w:tcPr>
          <w:p w:rsidR="00587B1F" w:rsidRPr="00350E0F" w:rsidRDefault="00587B1F" w:rsidP="005F6EB8">
            <w:pPr>
              <w:shd w:val="clear" w:color="auto" w:fill="FFFFFF"/>
              <w:jc w:val="center"/>
              <w:rPr>
                <w:sz w:val="26"/>
                <w:szCs w:val="26"/>
              </w:rPr>
            </w:pPr>
            <w:r w:rsidRPr="00350E0F">
              <w:rPr>
                <w:sz w:val="26"/>
                <w:szCs w:val="26"/>
              </w:rPr>
              <w:t>Показатели</w:t>
            </w:r>
          </w:p>
        </w:tc>
      </w:tr>
      <w:tr w:rsidR="00587B1F" w:rsidRPr="00350E0F" w:rsidTr="000E36B3">
        <w:trPr>
          <w:trHeight w:hRule="exact" w:val="3533"/>
          <w:jc w:val="center"/>
        </w:trPr>
        <w:tc>
          <w:tcPr>
            <w:tcW w:w="2667" w:type="dxa"/>
            <w:tcBorders>
              <w:top w:val="single" w:sz="6" w:space="0" w:color="auto"/>
              <w:left w:val="single" w:sz="6" w:space="0" w:color="auto"/>
              <w:bottom w:val="single" w:sz="6" w:space="0" w:color="auto"/>
              <w:right w:val="single" w:sz="6" w:space="0" w:color="auto"/>
            </w:tcBorders>
            <w:shd w:val="clear" w:color="auto" w:fill="FFFFFF"/>
          </w:tcPr>
          <w:p w:rsidR="00587B1F" w:rsidRDefault="00587B1F" w:rsidP="000E36B3">
            <w:pPr>
              <w:shd w:val="clear" w:color="auto" w:fill="FFFFFF"/>
              <w:ind w:left="67"/>
              <w:jc w:val="center"/>
              <w:rPr>
                <w:sz w:val="26"/>
                <w:szCs w:val="26"/>
              </w:rPr>
            </w:pPr>
            <w:r w:rsidRPr="00350E0F">
              <w:rPr>
                <w:sz w:val="26"/>
                <w:szCs w:val="26"/>
                <w:lang w:val="en-US"/>
              </w:rPr>
              <w:t>I</w:t>
            </w:r>
            <w:r w:rsidRPr="00350E0F">
              <w:rPr>
                <w:sz w:val="26"/>
                <w:szCs w:val="26"/>
              </w:rPr>
              <w:t>.</w:t>
            </w:r>
          </w:p>
          <w:p w:rsidR="00587B1F" w:rsidRPr="00350E0F" w:rsidRDefault="00587B1F" w:rsidP="000E36B3">
            <w:pPr>
              <w:shd w:val="clear" w:color="auto" w:fill="FFFFFF"/>
              <w:ind w:left="67"/>
              <w:jc w:val="center"/>
              <w:rPr>
                <w:sz w:val="26"/>
                <w:szCs w:val="26"/>
              </w:rPr>
            </w:pPr>
            <w:r w:rsidRPr="00350E0F">
              <w:rPr>
                <w:sz w:val="26"/>
                <w:szCs w:val="26"/>
              </w:rPr>
              <w:t>Уровень воспитанности</w:t>
            </w:r>
          </w:p>
        </w:tc>
        <w:tc>
          <w:tcPr>
            <w:tcW w:w="7711" w:type="dxa"/>
            <w:tcBorders>
              <w:top w:val="single" w:sz="6" w:space="0" w:color="auto"/>
              <w:left w:val="single" w:sz="6" w:space="0" w:color="auto"/>
              <w:bottom w:val="single" w:sz="6" w:space="0" w:color="auto"/>
              <w:right w:val="single" w:sz="6" w:space="0" w:color="auto"/>
            </w:tcBorders>
            <w:shd w:val="clear" w:color="auto" w:fill="FFFFFF"/>
          </w:tcPr>
          <w:p w:rsidR="00587B1F" w:rsidRPr="00350E0F" w:rsidRDefault="00587B1F" w:rsidP="005F6EB8">
            <w:pPr>
              <w:shd w:val="clear" w:color="auto" w:fill="FFFFFF"/>
              <w:ind w:right="29"/>
              <w:rPr>
                <w:sz w:val="26"/>
                <w:szCs w:val="26"/>
              </w:rPr>
            </w:pPr>
            <w:r w:rsidRPr="00350E0F">
              <w:rPr>
                <w:sz w:val="26"/>
                <w:szCs w:val="26"/>
              </w:rPr>
              <w:t>1.Положительное отношение к учебному труду,  отношение к педагогу, к коллективу учащихся, к родителям,  к самому себе, готовность сотрудничать с другими людьми.</w:t>
            </w:r>
          </w:p>
          <w:p w:rsidR="00587B1F" w:rsidRPr="00350E0F" w:rsidRDefault="00587B1F" w:rsidP="005F6EB8">
            <w:pPr>
              <w:shd w:val="clear" w:color="auto" w:fill="FFFFFF"/>
              <w:tabs>
                <w:tab w:val="left" w:pos="355"/>
              </w:tabs>
              <w:rPr>
                <w:sz w:val="26"/>
                <w:szCs w:val="26"/>
              </w:rPr>
            </w:pPr>
            <w:r w:rsidRPr="00350E0F">
              <w:rPr>
                <w:spacing w:val="-12"/>
                <w:sz w:val="26"/>
                <w:szCs w:val="26"/>
              </w:rPr>
              <w:t>2.</w:t>
            </w:r>
            <w:r w:rsidRPr="00350E0F">
              <w:rPr>
                <w:sz w:val="26"/>
                <w:szCs w:val="26"/>
              </w:rPr>
              <w:tab/>
              <w:t>Бережное отношение к растительному и животному миру.</w:t>
            </w:r>
          </w:p>
          <w:p w:rsidR="00587B1F" w:rsidRPr="00350E0F" w:rsidRDefault="00587B1F" w:rsidP="000E36B3">
            <w:pPr>
              <w:shd w:val="clear" w:color="auto" w:fill="FFFFFF"/>
              <w:tabs>
                <w:tab w:val="left" w:pos="355"/>
              </w:tabs>
              <w:ind w:left="647" w:hanging="647"/>
              <w:rPr>
                <w:sz w:val="26"/>
                <w:szCs w:val="26"/>
              </w:rPr>
            </w:pPr>
            <w:r w:rsidRPr="00350E0F">
              <w:rPr>
                <w:spacing w:val="-12"/>
                <w:sz w:val="26"/>
                <w:szCs w:val="26"/>
              </w:rPr>
              <w:t>3.</w:t>
            </w:r>
            <w:r w:rsidRPr="00350E0F">
              <w:rPr>
                <w:sz w:val="26"/>
                <w:szCs w:val="26"/>
              </w:rPr>
              <w:tab/>
              <w:t>Овладение навыками культуры поведения и общения.</w:t>
            </w:r>
          </w:p>
          <w:p w:rsidR="00587B1F" w:rsidRPr="00350E0F" w:rsidRDefault="00587B1F" w:rsidP="005F6EB8">
            <w:pPr>
              <w:shd w:val="clear" w:color="auto" w:fill="FFFFFF"/>
              <w:tabs>
                <w:tab w:val="left" w:pos="835"/>
              </w:tabs>
              <w:rPr>
                <w:sz w:val="26"/>
                <w:szCs w:val="26"/>
              </w:rPr>
            </w:pPr>
            <w:r w:rsidRPr="00350E0F">
              <w:rPr>
                <w:spacing w:val="-12"/>
                <w:sz w:val="26"/>
                <w:szCs w:val="26"/>
              </w:rPr>
              <w:t>4.</w:t>
            </w:r>
            <w:r w:rsidRPr="00350E0F">
              <w:rPr>
                <w:sz w:val="26"/>
                <w:szCs w:val="26"/>
              </w:rPr>
              <w:t>Самостоятельность, организованность.</w:t>
            </w:r>
          </w:p>
          <w:p w:rsidR="00587B1F" w:rsidRPr="00350E0F" w:rsidRDefault="00587B1F" w:rsidP="005F6EB8">
            <w:pPr>
              <w:shd w:val="clear" w:color="auto" w:fill="FFFFFF"/>
              <w:tabs>
                <w:tab w:val="left" w:pos="427"/>
              </w:tabs>
              <w:rPr>
                <w:sz w:val="26"/>
                <w:szCs w:val="26"/>
              </w:rPr>
            </w:pPr>
            <w:r w:rsidRPr="00350E0F">
              <w:rPr>
                <w:spacing w:val="-14"/>
                <w:sz w:val="26"/>
                <w:szCs w:val="26"/>
              </w:rPr>
              <w:t>5.</w:t>
            </w:r>
            <w:r w:rsidRPr="00350E0F">
              <w:rPr>
                <w:sz w:val="26"/>
                <w:szCs w:val="26"/>
              </w:rPr>
              <w:tab/>
              <w:t>Сформированность правильной оценки окружающих и самих</w:t>
            </w:r>
            <w:r>
              <w:rPr>
                <w:sz w:val="26"/>
                <w:szCs w:val="26"/>
              </w:rPr>
              <w:t xml:space="preserve"> </w:t>
            </w:r>
            <w:r w:rsidRPr="00350E0F">
              <w:rPr>
                <w:sz w:val="26"/>
                <w:szCs w:val="26"/>
              </w:rPr>
              <w:t>себя:</w:t>
            </w:r>
          </w:p>
          <w:p w:rsidR="00587B1F" w:rsidRPr="00350E0F" w:rsidRDefault="00587B1F" w:rsidP="005F6EB8">
            <w:pPr>
              <w:shd w:val="clear" w:color="auto" w:fill="FFFFFF"/>
              <w:rPr>
                <w:spacing w:val="-1"/>
                <w:sz w:val="26"/>
                <w:szCs w:val="26"/>
              </w:rPr>
            </w:pPr>
            <w:r w:rsidRPr="00350E0F">
              <w:rPr>
                <w:spacing w:val="-1"/>
                <w:sz w:val="26"/>
                <w:szCs w:val="26"/>
              </w:rPr>
              <w:t>а) умение видеть, и ценить красоту окружающего мира,</w:t>
            </w:r>
          </w:p>
          <w:p w:rsidR="00587B1F" w:rsidRPr="00350E0F" w:rsidRDefault="00587B1F" w:rsidP="005F6EB8">
            <w:pPr>
              <w:shd w:val="clear" w:color="auto" w:fill="FFFFFF"/>
              <w:tabs>
                <w:tab w:val="left" w:pos="370"/>
              </w:tabs>
              <w:rPr>
                <w:sz w:val="26"/>
                <w:szCs w:val="26"/>
              </w:rPr>
            </w:pPr>
            <w:r w:rsidRPr="00350E0F">
              <w:rPr>
                <w:spacing w:val="-6"/>
                <w:sz w:val="26"/>
                <w:szCs w:val="26"/>
              </w:rPr>
              <w:t>б)</w:t>
            </w:r>
            <w:r w:rsidRPr="00350E0F">
              <w:rPr>
                <w:spacing w:val="-2"/>
                <w:sz w:val="26"/>
                <w:szCs w:val="26"/>
              </w:rPr>
              <w:t>стремление к самостоятельному художественному творчеству;</w:t>
            </w:r>
          </w:p>
          <w:p w:rsidR="00587B1F" w:rsidRPr="00350E0F" w:rsidRDefault="00587B1F" w:rsidP="005F6EB8">
            <w:pPr>
              <w:shd w:val="clear" w:color="auto" w:fill="FFFFFF"/>
              <w:rPr>
                <w:sz w:val="26"/>
                <w:szCs w:val="26"/>
              </w:rPr>
            </w:pPr>
            <w:r w:rsidRPr="00350E0F">
              <w:rPr>
                <w:sz w:val="26"/>
                <w:szCs w:val="26"/>
              </w:rPr>
              <w:t>в) наличие эстетических и нравственных суждений.</w:t>
            </w:r>
          </w:p>
        </w:tc>
      </w:tr>
      <w:tr w:rsidR="00587B1F" w:rsidRPr="00350E0F" w:rsidTr="000E36B3">
        <w:trPr>
          <w:trHeight w:hRule="exact" w:val="1164"/>
          <w:jc w:val="center"/>
        </w:trPr>
        <w:tc>
          <w:tcPr>
            <w:tcW w:w="2667" w:type="dxa"/>
            <w:tcBorders>
              <w:top w:val="single" w:sz="6" w:space="0" w:color="auto"/>
              <w:left w:val="single" w:sz="6" w:space="0" w:color="auto"/>
              <w:bottom w:val="single" w:sz="6" w:space="0" w:color="auto"/>
              <w:right w:val="single" w:sz="6" w:space="0" w:color="auto"/>
            </w:tcBorders>
            <w:shd w:val="clear" w:color="auto" w:fill="FFFFFF"/>
          </w:tcPr>
          <w:p w:rsidR="00587B1F" w:rsidRDefault="00587B1F" w:rsidP="000E36B3">
            <w:pPr>
              <w:shd w:val="clear" w:color="auto" w:fill="FFFFFF"/>
              <w:ind w:left="149"/>
              <w:jc w:val="center"/>
              <w:rPr>
                <w:spacing w:val="-4"/>
                <w:sz w:val="26"/>
                <w:szCs w:val="26"/>
              </w:rPr>
            </w:pPr>
            <w:r w:rsidRPr="00350E0F">
              <w:rPr>
                <w:spacing w:val="-4"/>
                <w:sz w:val="26"/>
                <w:szCs w:val="26"/>
                <w:lang w:val="en-US"/>
              </w:rPr>
              <w:t>II</w:t>
            </w:r>
            <w:r w:rsidRPr="00350E0F">
              <w:rPr>
                <w:spacing w:val="-4"/>
                <w:sz w:val="26"/>
                <w:szCs w:val="26"/>
              </w:rPr>
              <w:t>.</w:t>
            </w:r>
          </w:p>
          <w:p w:rsidR="00587B1F" w:rsidRPr="00350E0F" w:rsidRDefault="00587B1F" w:rsidP="000E36B3">
            <w:pPr>
              <w:shd w:val="clear" w:color="auto" w:fill="FFFFFF"/>
              <w:ind w:left="149"/>
              <w:jc w:val="center"/>
              <w:rPr>
                <w:sz w:val="26"/>
                <w:szCs w:val="26"/>
              </w:rPr>
            </w:pPr>
            <w:r w:rsidRPr="00350E0F">
              <w:rPr>
                <w:spacing w:val="-4"/>
                <w:sz w:val="26"/>
                <w:szCs w:val="26"/>
              </w:rPr>
              <w:t>Уровень обученности</w:t>
            </w:r>
          </w:p>
        </w:tc>
        <w:tc>
          <w:tcPr>
            <w:tcW w:w="7711" w:type="dxa"/>
            <w:tcBorders>
              <w:top w:val="single" w:sz="6" w:space="0" w:color="auto"/>
              <w:left w:val="single" w:sz="6" w:space="0" w:color="auto"/>
              <w:bottom w:val="single" w:sz="6" w:space="0" w:color="auto"/>
              <w:right w:val="single" w:sz="6" w:space="0" w:color="auto"/>
            </w:tcBorders>
            <w:shd w:val="clear" w:color="auto" w:fill="FFFFFF"/>
          </w:tcPr>
          <w:p w:rsidR="00587B1F" w:rsidRPr="00350E0F" w:rsidRDefault="00587B1F" w:rsidP="005F6EB8">
            <w:pPr>
              <w:shd w:val="clear" w:color="auto" w:fill="FFFFFF"/>
              <w:ind w:right="43" w:hanging="14"/>
              <w:rPr>
                <w:sz w:val="26"/>
                <w:szCs w:val="26"/>
              </w:rPr>
            </w:pPr>
            <w:r>
              <w:rPr>
                <w:sz w:val="26"/>
                <w:szCs w:val="26"/>
              </w:rPr>
              <w:t>Качество подготовки уча</w:t>
            </w:r>
            <w:r w:rsidRPr="00350E0F">
              <w:rPr>
                <w:sz w:val="26"/>
                <w:szCs w:val="26"/>
              </w:rPr>
              <w:t>щихся в соответствии с требованиями программы, на основе  коррекционно-развивающей работы, с учетом индивидуальных психофизических возможностей и особенностей.</w:t>
            </w:r>
          </w:p>
        </w:tc>
      </w:tr>
      <w:tr w:rsidR="00587B1F" w:rsidRPr="00350E0F" w:rsidTr="000E36B3">
        <w:trPr>
          <w:trHeight w:hRule="exact" w:val="1408"/>
          <w:jc w:val="center"/>
        </w:trPr>
        <w:tc>
          <w:tcPr>
            <w:tcW w:w="2667" w:type="dxa"/>
            <w:tcBorders>
              <w:top w:val="single" w:sz="6" w:space="0" w:color="auto"/>
              <w:left w:val="single" w:sz="6" w:space="0" w:color="auto"/>
              <w:bottom w:val="single" w:sz="6" w:space="0" w:color="auto"/>
              <w:right w:val="single" w:sz="6" w:space="0" w:color="auto"/>
            </w:tcBorders>
            <w:shd w:val="clear" w:color="auto" w:fill="FFFFFF"/>
          </w:tcPr>
          <w:p w:rsidR="00587B1F" w:rsidRPr="00350E0F" w:rsidRDefault="00587B1F" w:rsidP="000E36B3">
            <w:pPr>
              <w:shd w:val="clear" w:color="auto" w:fill="FFFFFF"/>
              <w:ind w:left="336" w:right="331"/>
              <w:jc w:val="center"/>
              <w:rPr>
                <w:sz w:val="26"/>
                <w:szCs w:val="26"/>
              </w:rPr>
            </w:pPr>
            <w:r w:rsidRPr="00350E0F">
              <w:rPr>
                <w:spacing w:val="-3"/>
                <w:sz w:val="26"/>
                <w:szCs w:val="26"/>
                <w:lang w:val="en-US"/>
              </w:rPr>
              <w:t>III</w:t>
            </w:r>
            <w:r w:rsidRPr="00350E0F">
              <w:rPr>
                <w:spacing w:val="-3"/>
                <w:sz w:val="26"/>
                <w:szCs w:val="26"/>
              </w:rPr>
              <w:t xml:space="preserve">. Психологическое </w:t>
            </w:r>
            <w:r w:rsidRPr="00350E0F">
              <w:rPr>
                <w:sz w:val="26"/>
                <w:szCs w:val="26"/>
              </w:rPr>
              <w:t>развитие</w:t>
            </w:r>
          </w:p>
        </w:tc>
        <w:tc>
          <w:tcPr>
            <w:tcW w:w="7711" w:type="dxa"/>
            <w:tcBorders>
              <w:top w:val="single" w:sz="6" w:space="0" w:color="auto"/>
              <w:left w:val="single" w:sz="6" w:space="0" w:color="auto"/>
              <w:bottom w:val="single" w:sz="6" w:space="0" w:color="auto"/>
              <w:right w:val="single" w:sz="6" w:space="0" w:color="auto"/>
            </w:tcBorders>
            <w:shd w:val="clear" w:color="auto" w:fill="FFFFFF"/>
          </w:tcPr>
          <w:p w:rsidR="00587B1F" w:rsidRPr="00350E0F" w:rsidRDefault="00587B1F" w:rsidP="005F6EB8">
            <w:pPr>
              <w:shd w:val="clear" w:color="auto" w:fill="FFFFFF"/>
              <w:ind w:right="48" w:hanging="14"/>
              <w:rPr>
                <w:sz w:val="26"/>
                <w:szCs w:val="26"/>
              </w:rPr>
            </w:pPr>
            <w:r w:rsidRPr="00350E0F">
              <w:rPr>
                <w:sz w:val="26"/>
                <w:szCs w:val="26"/>
              </w:rPr>
              <w:t xml:space="preserve">Достаточный уровень развития психических познавательных </w:t>
            </w:r>
            <w:r w:rsidRPr="00350E0F">
              <w:rPr>
                <w:spacing w:val="-1"/>
                <w:sz w:val="26"/>
                <w:szCs w:val="26"/>
              </w:rPr>
              <w:t>процессов в соответствии с его индивидуальными возможностями:</w:t>
            </w:r>
          </w:p>
          <w:p w:rsidR="00587B1F" w:rsidRPr="00350E0F" w:rsidRDefault="00587B1F" w:rsidP="005F6EB8">
            <w:pPr>
              <w:shd w:val="clear" w:color="auto" w:fill="FFFFFF"/>
              <w:tabs>
                <w:tab w:val="left" w:pos="254"/>
              </w:tabs>
              <w:rPr>
                <w:sz w:val="26"/>
                <w:szCs w:val="26"/>
              </w:rPr>
            </w:pPr>
            <w:r w:rsidRPr="00350E0F">
              <w:rPr>
                <w:sz w:val="26"/>
                <w:szCs w:val="26"/>
              </w:rPr>
              <w:t>-интеллектуальной сферы, памяти;</w:t>
            </w:r>
          </w:p>
          <w:p w:rsidR="00587B1F" w:rsidRPr="00350E0F" w:rsidRDefault="00587B1F" w:rsidP="005F6EB8">
            <w:pPr>
              <w:shd w:val="clear" w:color="auto" w:fill="FFFFFF"/>
              <w:tabs>
                <w:tab w:val="left" w:pos="254"/>
              </w:tabs>
              <w:rPr>
                <w:sz w:val="26"/>
                <w:szCs w:val="26"/>
              </w:rPr>
            </w:pPr>
            <w:r w:rsidRPr="00350E0F">
              <w:rPr>
                <w:sz w:val="26"/>
                <w:szCs w:val="26"/>
              </w:rPr>
              <w:t>- эмоционально – волевой сферы.</w:t>
            </w:r>
          </w:p>
          <w:p w:rsidR="00587B1F" w:rsidRPr="00350E0F" w:rsidRDefault="00587B1F" w:rsidP="005F6EB8">
            <w:pPr>
              <w:shd w:val="clear" w:color="auto" w:fill="FFFFFF"/>
              <w:tabs>
                <w:tab w:val="left" w:pos="254"/>
              </w:tabs>
              <w:rPr>
                <w:sz w:val="26"/>
                <w:szCs w:val="26"/>
              </w:rPr>
            </w:pPr>
          </w:p>
          <w:p w:rsidR="00587B1F" w:rsidRPr="00350E0F" w:rsidRDefault="00587B1F" w:rsidP="005F6EB8">
            <w:pPr>
              <w:shd w:val="clear" w:color="auto" w:fill="FFFFFF"/>
              <w:tabs>
                <w:tab w:val="left" w:pos="254"/>
              </w:tabs>
              <w:rPr>
                <w:sz w:val="26"/>
                <w:szCs w:val="26"/>
              </w:rPr>
            </w:pPr>
          </w:p>
          <w:p w:rsidR="00587B1F" w:rsidRPr="00350E0F" w:rsidRDefault="00587B1F" w:rsidP="005F6EB8">
            <w:pPr>
              <w:shd w:val="clear" w:color="auto" w:fill="FFFFFF"/>
              <w:tabs>
                <w:tab w:val="left" w:pos="254"/>
              </w:tabs>
              <w:rPr>
                <w:sz w:val="26"/>
                <w:szCs w:val="26"/>
              </w:rPr>
            </w:pPr>
          </w:p>
          <w:p w:rsidR="00587B1F" w:rsidRPr="00350E0F" w:rsidRDefault="00587B1F" w:rsidP="005F6EB8">
            <w:pPr>
              <w:shd w:val="clear" w:color="auto" w:fill="FFFFFF"/>
              <w:tabs>
                <w:tab w:val="left" w:pos="254"/>
              </w:tabs>
              <w:rPr>
                <w:sz w:val="26"/>
                <w:szCs w:val="26"/>
              </w:rPr>
            </w:pPr>
            <w:r w:rsidRPr="00350E0F">
              <w:rPr>
                <w:sz w:val="26"/>
                <w:szCs w:val="26"/>
              </w:rPr>
              <w:t>-</w:t>
            </w:r>
            <w:r w:rsidRPr="00350E0F">
              <w:rPr>
                <w:sz w:val="26"/>
                <w:szCs w:val="26"/>
              </w:rPr>
              <w:tab/>
              <w:t>эмоционально-волевой сферы.</w:t>
            </w:r>
          </w:p>
        </w:tc>
      </w:tr>
      <w:tr w:rsidR="00587B1F" w:rsidRPr="00350E0F" w:rsidTr="000E36B3">
        <w:trPr>
          <w:trHeight w:hRule="exact" w:val="1538"/>
          <w:jc w:val="center"/>
        </w:trPr>
        <w:tc>
          <w:tcPr>
            <w:tcW w:w="2667" w:type="dxa"/>
            <w:tcBorders>
              <w:top w:val="single" w:sz="6" w:space="0" w:color="auto"/>
              <w:left w:val="single" w:sz="6" w:space="0" w:color="auto"/>
              <w:bottom w:val="single" w:sz="6" w:space="0" w:color="auto"/>
              <w:right w:val="single" w:sz="6" w:space="0" w:color="auto"/>
            </w:tcBorders>
            <w:shd w:val="clear" w:color="auto" w:fill="FFFFFF"/>
          </w:tcPr>
          <w:p w:rsidR="00587B1F" w:rsidRDefault="00587B1F" w:rsidP="000E36B3">
            <w:pPr>
              <w:shd w:val="clear" w:color="auto" w:fill="FFFFFF"/>
              <w:ind w:left="202"/>
              <w:jc w:val="center"/>
              <w:rPr>
                <w:spacing w:val="-4"/>
                <w:sz w:val="26"/>
                <w:szCs w:val="26"/>
              </w:rPr>
            </w:pPr>
            <w:r w:rsidRPr="00350E0F">
              <w:rPr>
                <w:spacing w:val="-4"/>
                <w:sz w:val="26"/>
                <w:szCs w:val="26"/>
                <w:lang w:val="en-US"/>
              </w:rPr>
              <w:t>IV.</w:t>
            </w:r>
          </w:p>
          <w:p w:rsidR="00587B1F" w:rsidRPr="00350E0F" w:rsidRDefault="00587B1F" w:rsidP="000E36B3">
            <w:pPr>
              <w:shd w:val="clear" w:color="auto" w:fill="FFFFFF"/>
              <w:ind w:left="202"/>
              <w:jc w:val="center"/>
              <w:rPr>
                <w:sz w:val="26"/>
                <w:szCs w:val="26"/>
              </w:rPr>
            </w:pPr>
            <w:r w:rsidRPr="00350E0F">
              <w:rPr>
                <w:spacing w:val="-4"/>
                <w:sz w:val="26"/>
                <w:szCs w:val="26"/>
              </w:rPr>
              <w:t>Состояние здоровья</w:t>
            </w:r>
          </w:p>
        </w:tc>
        <w:tc>
          <w:tcPr>
            <w:tcW w:w="7711" w:type="dxa"/>
            <w:tcBorders>
              <w:top w:val="single" w:sz="6" w:space="0" w:color="auto"/>
              <w:left w:val="single" w:sz="6" w:space="0" w:color="auto"/>
              <w:bottom w:val="single" w:sz="6" w:space="0" w:color="auto"/>
              <w:right w:val="single" w:sz="6" w:space="0" w:color="auto"/>
            </w:tcBorders>
            <w:shd w:val="clear" w:color="auto" w:fill="FFFFFF"/>
          </w:tcPr>
          <w:p w:rsidR="00587B1F" w:rsidRPr="00350E0F" w:rsidRDefault="00587B1F" w:rsidP="005F6EB8">
            <w:pPr>
              <w:shd w:val="clear" w:color="auto" w:fill="FFFFFF"/>
              <w:tabs>
                <w:tab w:val="left" w:pos="259"/>
              </w:tabs>
              <w:rPr>
                <w:sz w:val="26"/>
                <w:szCs w:val="26"/>
              </w:rPr>
            </w:pPr>
            <w:r w:rsidRPr="00350E0F">
              <w:rPr>
                <w:sz w:val="26"/>
                <w:szCs w:val="26"/>
              </w:rPr>
              <w:t>-</w:t>
            </w:r>
            <w:r w:rsidRPr="00350E0F">
              <w:rPr>
                <w:sz w:val="26"/>
                <w:szCs w:val="26"/>
              </w:rPr>
              <w:tab/>
              <w:t>Охрана и укрепление психофизического здоровья учащихся.</w:t>
            </w:r>
          </w:p>
          <w:p w:rsidR="00587B1F" w:rsidRPr="00350E0F" w:rsidRDefault="00587B1F" w:rsidP="005F6EB8">
            <w:pPr>
              <w:shd w:val="clear" w:color="auto" w:fill="FFFFFF"/>
              <w:tabs>
                <w:tab w:val="left" w:pos="259"/>
              </w:tabs>
              <w:rPr>
                <w:sz w:val="26"/>
                <w:szCs w:val="26"/>
              </w:rPr>
            </w:pPr>
            <w:r w:rsidRPr="00350E0F">
              <w:rPr>
                <w:sz w:val="26"/>
                <w:szCs w:val="26"/>
              </w:rPr>
              <w:t>-</w:t>
            </w:r>
            <w:r w:rsidRPr="00350E0F">
              <w:rPr>
                <w:sz w:val="26"/>
                <w:szCs w:val="26"/>
              </w:rPr>
              <w:tab/>
              <w:t>Снижение уровня тревожности.</w:t>
            </w:r>
          </w:p>
          <w:p w:rsidR="00587B1F" w:rsidRPr="00350E0F" w:rsidRDefault="00587B1F" w:rsidP="005F6EB8">
            <w:pPr>
              <w:shd w:val="clear" w:color="auto" w:fill="FFFFFF"/>
              <w:tabs>
                <w:tab w:val="left" w:pos="259"/>
              </w:tabs>
              <w:ind w:right="34"/>
              <w:rPr>
                <w:sz w:val="26"/>
                <w:szCs w:val="26"/>
              </w:rPr>
            </w:pPr>
            <w:r w:rsidRPr="00350E0F">
              <w:rPr>
                <w:sz w:val="26"/>
                <w:szCs w:val="26"/>
              </w:rPr>
              <w:t>-</w:t>
            </w:r>
            <w:r w:rsidRPr="00350E0F">
              <w:rPr>
                <w:sz w:val="26"/>
                <w:szCs w:val="26"/>
              </w:rPr>
              <w:tab/>
              <w:t>Формирование положительного отношения к здоровому образу жизни (забота о своем здоровье, негативное отношение к вредным привычкам, привитие санитарно-гигиенических навыков).</w:t>
            </w:r>
          </w:p>
        </w:tc>
      </w:tr>
      <w:tr w:rsidR="00587B1F" w:rsidRPr="00350E0F" w:rsidTr="000E36B3">
        <w:trPr>
          <w:trHeight w:hRule="exact" w:val="2157"/>
          <w:jc w:val="center"/>
        </w:trPr>
        <w:tc>
          <w:tcPr>
            <w:tcW w:w="2667" w:type="dxa"/>
            <w:tcBorders>
              <w:top w:val="single" w:sz="6" w:space="0" w:color="auto"/>
              <w:left w:val="single" w:sz="6" w:space="0" w:color="auto"/>
              <w:bottom w:val="single" w:sz="6" w:space="0" w:color="auto"/>
              <w:right w:val="single" w:sz="6" w:space="0" w:color="auto"/>
            </w:tcBorders>
            <w:shd w:val="clear" w:color="auto" w:fill="FFFFFF"/>
          </w:tcPr>
          <w:p w:rsidR="00587B1F" w:rsidRDefault="00587B1F" w:rsidP="000E36B3">
            <w:pPr>
              <w:shd w:val="clear" w:color="auto" w:fill="FFFFFF"/>
              <w:ind w:left="86"/>
              <w:jc w:val="center"/>
              <w:rPr>
                <w:spacing w:val="-4"/>
                <w:sz w:val="26"/>
                <w:szCs w:val="26"/>
              </w:rPr>
            </w:pPr>
            <w:r w:rsidRPr="00350E0F">
              <w:rPr>
                <w:spacing w:val="-4"/>
                <w:sz w:val="26"/>
                <w:szCs w:val="26"/>
                <w:lang w:val="en-US"/>
              </w:rPr>
              <w:t>V.</w:t>
            </w:r>
          </w:p>
          <w:p w:rsidR="00587B1F" w:rsidRPr="00350E0F" w:rsidRDefault="00587B1F" w:rsidP="000E36B3">
            <w:pPr>
              <w:shd w:val="clear" w:color="auto" w:fill="FFFFFF"/>
              <w:ind w:left="86"/>
              <w:jc w:val="center"/>
              <w:rPr>
                <w:sz w:val="26"/>
                <w:szCs w:val="26"/>
              </w:rPr>
            </w:pPr>
            <w:r w:rsidRPr="00350E0F">
              <w:rPr>
                <w:spacing w:val="-4"/>
                <w:sz w:val="26"/>
                <w:szCs w:val="26"/>
              </w:rPr>
              <w:t>Уровень социализации</w:t>
            </w:r>
          </w:p>
          <w:p w:rsidR="00587B1F" w:rsidRPr="00350E0F" w:rsidRDefault="00587B1F" w:rsidP="000E36B3">
            <w:pPr>
              <w:shd w:val="clear" w:color="auto" w:fill="FFFFFF"/>
              <w:ind w:left="86"/>
              <w:jc w:val="center"/>
              <w:rPr>
                <w:sz w:val="26"/>
                <w:szCs w:val="26"/>
              </w:rPr>
            </w:pPr>
          </w:p>
        </w:tc>
        <w:tc>
          <w:tcPr>
            <w:tcW w:w="7711" w:type="dxa"/>
            <w:tcBorders>
              <w:top w:val="single" w:sz="6" w:space="0" w:color="auto"/>
              <w:left w:val="single" w:sz="6" w:space="0" w:color="auto"/>
              <w:bottom w:val="single" w:sz="6" w:space="0" w:color="auto"/>
              <w:right w:val="single" w:sz="6" w:space="0" w:color="auto"/>
            </w:tcBorders>
            <w:shd w:val="clear" w:color="auto" w:fill="FFFFFF"/>
          </w:tcPr>
          <w:p w:rsidR="00587B1F" w:rsidRPr="00350E0F" w:rsidRDefault="00587B1F" w:rsidP="005F6EB8">
            <w:pPr>
              <w:shd w:val="clear" w:color="auto" w:fill="FFFFFF"/>
              <w:tabs>
                <w:tab w:val="left" w:pos="360"/>
              </w:tabs>
              <w:rPr>
                <w:sz w:val="26"/>
                <w:szCs w:val="26"/>
              </w:rPr>
            </w:pPr>
            <w:r w:rsidRPr="00350E0F">
              <w:rPr>
                <w:sz w:val="26"/>
                <w:szCs w:val="26"/>
              </w:rPr>
              <w:t>1.Ориентация на активную жизненную позицию.</w:t>
            </w:r>
          </w:p>
          <w:p w:rsidR="00587B1F" w:rsidRPr="00350E0F" w:rsidRDefault="00587B1F" w:rsidP="005F6EB8">
            <w:pPr>
              <w:shd w:val="clear" w:color="auto" w:fill="FFFFFF"/>
              <w:tabs>
                <w:tab w:val="left" w:pos="360"/>
              </w:tabs>
              <w:ind w:right="43"/>
              <w:rPr>
                <w:sz w:val="26"/>
                <w:szCs w:val="26"/>
              </w:rPr>
            </w:pPr>
            <w:r w:rsidRPr="00350E0F">
              <w:rPr>
                <w:spacing w:val="-12"/>
                <w:sz w:val="26"/>
                <w:szCs w:val="26"/>
              </w:rPr>
              <w:t>2.</w:t>
            </w:r>
            <w:r w:rsidRPr="00350E0F">
              <w:rPr>
                <w:spacing w:val="-2"/>
                <w:sz w:val="26"/>
                <w:szCs w:val="26"/>
              </w:rPr>
              <w:t>Приобретение необходимых знаний и навыков жизни в обществе,</w:t>
            </w:r>
            <w:r w:rsidRPr="00350E0F">
              <w:rPr>
                <w:spacing w:val="-2"/>
                <w:sz w:val="26"/>
                <w:szCs w:val="26"/>
              </w:rPr>
              <w:br/>
              <w:t>профессиональной среде.</w:t>
            </w:r>
          </w:p>
          <w:p w:rsidR="00587B1F" w:rsidRPr="00350E0F" w:rsidRDefault="00587B1F" w:rsidP="005F6EB8">
            <w:pPr>
              <w:shd w:val="clear" w:color="auto" w:fill="FFFFFF"/>
              <w:ind w:right="43"/>
              <w:rPr>
                <w:sz w:val="26"/>
                <w:szCs w:val="26"/>
              </w:rPr>
            </w:pPr>
            <w:r w:rsidRPr="00350E0F">
              <w:rPr>
                <w:sz w:val="26"/>
                <w:szCs w:val="26"/>
              </w:rPr>
              <w:t xml:space="preserve">3.Социальная компетентность, социально-бытовая ориентировка. </w:t>
            </w:r>
          </w:p>
          <w:p w:rsidR="00587B1F" w:rsidRPr="00350E0F" w:rsidRDefault="00587B1F" w:rsidP="005F6EB8">
            <w:pPr>
              <w:shd w:val="clear" w:color="auto" w:fill="FFFFFF"/>
              <w:ind w:right="43"/>
              <w:rPr>
                <w:sz w:val="26"/>
                <w:szCs w:val="26"/>
              </w:rPr>
            </w:pPr>
            <w:r w:rsidRPr="00350E0F">
              <w:rPr>
                <w:sz w:val="26"/>
                <w:szCs w:val="26"/>
              </w:rPr>
              <w:t>4.Готовность к труду, овладение экономическими знаниями.</w:t>
            </w:r>
          </w:p>
          <w:p w:rsidR="00587B1F" w:rsidRPr="00350E0F" w:rsidRDefault="00587B1F" w:rsidP="005F6EB8">
            <w:pPr>
              <w:shd w:val="clear" w:color="auto" w:fill="FFFFFF"/>
              <w:ind w:right="43"/>
              <w:rPr>
                <w:sz w:val="26"/>
                <w:szCs w:val="26"/>
              </w:rPr>
            </w:pPr>
            <w:r w:rsidRPr="00350E0F">
              <w:rPr>
                <w:sz w:val="26"/>
                <w:szCs w:val="26"/>
              </w:rPr>
              <w:t xml:space="preserve">5. Адекватная самооценка. </w:t>
            </w:r>
          </w:p>
          <w:p w:rsidR="00587B1F" w:rsidRPr="00350E0F" w:rsidRDefault="00587B1F" w:rsidP="005F6EB8">
            <w:pPr>
              <w:shd w:val="clear" w:color="auto" w:fill="FFFFFF"/>
              <w:ind w:right="43"/>
              <w:rPr>
                <w:sz w:val="26"/>
                <w:szCs w:val="26"/>
              </w:rPr>
            </w:pPr>
            <w:r w:rsidRPr="00350E0F">
              <w:rPr>
                <w:sz w:val="26"/>
                <w:szCs w:val="26"/>
              </w:rPr>
              <w:t>6.Наличие твердых интересов.</w:t>
            </w:r>
          </w:p>
        </w:tc>
      </w:tr>
    </w:tbl>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p>
    <w:p w:rsidR="00587B1F" w:rsidRDefault="00587B1F" w:rsidP="00831424">
      <w:pPr>
        <w:shd w:val="clear" w:color="auto" w:fill="FFFFFF"/>
        <w:jc w:val="center"/>
        <w:rPr>
          <w:spacing w:val="-13"/>
          <w:sz w:val="26"/>
          <w:szCs w:val="26"/>
        </w:rPr>
      </w:pPr>
    </w:p>
    <w:p w:rsidR="00587B1F" w:rsidRDefault="00587B1F" w:rsidP="000E36B3">
      <w:pPr>
        <w:jc w:val="center"/>
        <w:rPr>
          <w:sz w:val="26"/>
          <w:szCs w:val="26"/>
        </w:rPr>
      </w:pPr>
      <w:r>
        <w:rPr>
          <w:sz w:val="26"/>
          <w:szCs w:val="26"/>
        </w:rPr>
        <w:t>Направленности развития личности</w:t>
      </w:r>
    </w:p>
    <w:p w:rsidR="00587B1F" w:rsidRDefault="00587B1F" w:rsidP="00831424">
      <w:pPr>
        <w:shd w:val="clear" w:color="auto" w:fill="FFFFFF"/>
        <w:jc w:val="center"/>
        <w:rPr>
          <w:spacing w:val="-13"/>
          <w:sz w:val="26"/>
          <w:szCs w:val="26"/>
        </w:rPr>
      </w:pPr>
    </w:p>
    <w:tbl>
      <w:tblPr>
        <w:tblW w:w="13880" w:type="dxa"/>
        <w:jc w:val="center"/>
        <w:tblLayout w:type="fixed"/>
        <w:tblCellMar>
          <w:left w:w="0" w:type="dxa"/>
          <w:right w:w="0" w:type="dxa"/>
        </w:tblCellMar>
        <w:tblLook w:val="00A0"/>
      </w:tblPr>
      <w:tblGrid>
        <w:gridCol w:w="2280"/>
        <w:gridCol w:w="2135"/>
        <w:gridCol w:w="2575"/>
        <w:gridCol w:w="2284"/>
        <w:gridCol w:w="2370"/>
        <w:gridCol w:w="2236"/>
      </w:tblGrid>
      <w:tr w:rsidR="00587B1F" w:rsidRPr="002B7F8D" w:rsidTr="000E36B3">
        <w:trPr>
          <w:trHeight w:val="546"/>
          <w:jc w:val="center"/>
        </w:trPr>
        <w:tc>
          <w:tcPr>
            <w:tcW w:w="2280"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587B1F" w:rsidRPr="004F0CB1" w:rsidRDefault="00587B1F" w:rsidP="005F6EB8">
            <w:pPr>
              <w:jc w:val="center"/>
            </w:pPr>
            <w:r w:rsidRPr="004F0CB1">
              <w:rPr>
                <w:color w:val="000000"/>
              </w:rPr>
              <w:t>Духовно-нравственная</w:t>
            </w:r>
          </w:p>
        </w:tc>
        <w:tc>
          <w:tcPr>
            <w:tcW w:w="21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87B1F" w:rsidRPr="004F0CB1" w:rsidRDefault="00587B1F" w:rsidP="005F6EB8">
            <w:pPr>
              <w:jc w:val="center"/>
            </w:pPr>
            <w:r>
              <w:rPr>
                <w:color w:val="000000"/>
              </w:rPr>
              <w:t>Познава</w:t>
            </w:r>
            <w:r w:rsidRPr="004F0CB1">
              <w:rPr>
                <w:color w:val="000000"/>
              </w:rPr>
              <w:t>тельная</w:t>
            </w:r>
          </w:p>
        </w:tc>
        <w:tc>
          <w:tcPr>
            <w:tcW w:w="25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87B1F" w:rsidRPr="004F0CB1" w:rsidRDefault="00587B1F" w:rsidP="005F6EB8">
            <w:pPr>
              <w:jc w:val="center"/>
            </w:pPr>
            <w:r>
              <w:rPr>
                <w:color w:val="000000"/>
              </w:rPr>
              <w:t>Коммуни</w:t>
            </w:r>
            <w:r w:rsidRPr="004F0CB1">
              <w:rPr>
                <w:color w:val="000000"/>
              </w:rPr>
              <w:t>кативная</w:t>
            </w:r>
          </w:p>
        </w:tc>
        <w:tc>
          <w:tcPr>
            <w:tcW w:w="22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87B1F" w:rsidRPr="004F0CB1" w:rsidRDefault="00587B1F" w:rsidP="005F6EB8">
            <w:pPr>
              <w:jc w:val="center"/>
            </w:pPr>
            <w:r w:rsidRPr="004F0CB1">
              <w:rPr>
                <w:color w:val="000000"/>
              </w:rPr>
              <w:t>Эстетическая</w:t>
            </w:r>
          </w:p>
        </w:tc>
        <w:tc>
          <w:tcPr>
            <w:tcW w:w="237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87B1F" w:rsidRPr="004F0CB1" w:rsidRDefault="00587B1F" w:rsidP="005F6EB8">
            <w:pPr>
              <w:jc w:val="center"/>
            </w:pPr>
            <w:r w:rsidRPr="004F0CB1">
              <w:rPr>
                <w:color w:val="000000"/>
              </w:rPr>
              <w:t>Трудовая</w:t>
            </w:r>
          </w:p>
        </w:tc>
        <w:tc>
          <w:tcPr>
            <w:tcW w:w="22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87B1F" w:rsidRPr="004F0CB1" w:rsidRDefault="00587B1F" w:rsidP="005F6EB8">
            <w:pPr>
              <w:jc w:val="center"/>
            </w:pPr>
            <w:r>
              <w:rPr>
                <w:color w:val="000000"/>
              </w:rPr>
              <w:t>Физи</w:t>
            </w:r>
            <w:r w:rsidRPr="004F0CB1">
              <w:rPr>
                <w:color w:val="000000"/>
              </w:rPr>
              <w:t>ческая</w:t>
            </w:r>
          </w:p>
        </w:tc>
      </w:tr>
      <w:tr w:rsidR="00587B1F" w:rsidRPr="002B7F8D" w:rsidTr="000E36B3">
        <w:trPr>
          <w:cantSplit/>
          <w:trHeight w:val="1120"/>
          <w:jc w:val="center"/>
        </w:trPr>
        <w:tc>
          <w:tcPr>
            <w:tcW w:w="2280"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587B1F" w:rsidRPr="002B7F8D" w:rsidRDefault="00587B1F" w:rsidP="005F6EB8">
            <w:r w:rsidRPr="002B7F8D">
              <w:rPr>
                <w:color w:val="000000"/>
              </w:rPr>
              <w:t>Обладание такими качествами, как любовь к матери, семье, дому, своей Родине; доброта, внимание к окружающим людям, честность, отзывчивость, уважительное отношение к представителям других наций и народностей.</w:t>
            </w:r>
          </w:p>
        </w:tc>
        <w:tc>
          <w:tcPr>
            <w:tcW w:w="2135" w:type="dxa"/>
            <w:tcBorders>
              <w:top w:val="nil"/>
              <w:left w:val="nil"/>
              <w:bottom w:val="single" w:sz="8" w:space="0" w:color="000000"/>
              <w:right w:val="single" w:sz="8" w:space="0" w:color="000000"/>
            </w:tcBorders>
            <w:tcMar>
              <w:top w:w="0" w:type="dxa"/>
              <w:left w:w="108" w:type="dxa"/>
              <w:bottom w:w="0" w:type="dxa"/>
              <w:right w:w="108" w:type="dxa"/>
            </w:tcMar>
          </w:tcPr>
          <w:p w:rsidR="00587B1F" w:rsidRPr="002B7F8D" w:rsidRDefault="00587B1F" w:rsidP="005F6EB8">
            <w:r w:rsidRPr="002B7F8D">
              <w:rPr>
                <w:color w:val="000000"/>
              </w:rPr>
              <w:t>Знания, умения, навыки, соответствующие психолог</w:t>
            </w:r>
            <w:r>
              <w:rPr>
                <w:color w:val="000000"/>
              </w:rPr>
              <w:t>о- физиологической характерис</w:t>
            </w:r>
            <w:r w:rsidRPr="002B7F8D">
              <w:rPr>
                <w:color w:val="000000"/>
              </w:rPr>
              <w:t xml:space="preserve">тике </w:t>
            </w:r>
            <w:r>
              <w:rPr>
                <w:color w:val="000000"/>
              </w:rPr>
              <w:t>конкретного ученика и требовани</w:t>
            </w:r>
            <w:r w:rsidRPr="002B7F8D">
              <w:rPr>
                <w:color w:val="000000"/>
              </w:rPr>
              <w:t>ям учебных стандартов; п</w:t>
            </w:r>
            <w:r>
              <w:rPr>
                <w:color w:val="000000"/>
              </w:rPr>
              <w:t>ознавательный интерес к окружаю</w:t>
            </w:r>
            <w:r w:rsidRPr="002B7F8D">
              <w:rPr>
                <w:color w:val="000000"/>
              </w:rPr>
              <w:t>щему миру, истории и культуре своей Родины.</w:t>
            </w:r>
          </w:p>
        </w:tc>
        <w:tc>
          <w:tcPr>
            <w:tcW w:w="2575" w:type="dxa"/>
            <w:tcBorders>
              <w:top w:val="nil"/>
              <w:left w:val="nil"/>
              <w:bottom w:val="single" w:sz="8" w:space="0" w:color="000000"/>
              <w:right w:val="single" w:sz="8" w:space="0" w:color="000000"/>
            </w:tcBorders>
            <w:tcMar>
              <w:top w:w="0" w:type="dxa"/>
              <w:left w:w="108" w:type="dxa"/>
              <w:bottom w:w="0" w:type="dxa"/>
              <w:right w:w="108" w:type="dxa"/>
            </w:tcMar>
          </w:tcPr>
          <w:p w:rsidR="00587B1F" w:rsidRPr="002B7F8D" w:rsidRDefault="00587B1F" w:rsidP="005F6EB8">
            <w:r w:rsidRPr="002B7F8D">
              <w:rPr>
                <w:color w:val="000000"/>
              </w:rPr>
              <w:t>Умение слушать и с</w:t>
            </w:r>
            <w:r>
              <w:rPr>
                <w:color w:val="000000"/>
              </w:rPr>
              <w:t>лышать других, умение устанавли</w:t>
            </w:r>
            <w:r w:rsidRPr="002B7F8D">
              <w:rPr>
                <w:color w:val="000000"/>
              </w:rPr>
              <w:t>вать контакты со взрослыми, понимание ценности дружбы со сверстникам; умение управлять своим поведением и чувствами, владение основными навыками этикета; соотнесение своих поступков с этническими, социально-ценностными нормами</w:t>
            </w:r>
          </w:p>
        </w:tc>
        <w:tc>
          <w:tcPr>
            <w:tcW w:w="2284" w:type="dxa"/>
            <w:tcBorders>
              <w:top w:val="nil"/>
              <w:left w:val="nil"/>
              <w:bottom w:val="single" w:sz="8" w:space="0" w:color="000000"/>
              <w:right w:val="single" w:sz="8" w:space="0" w:color="000000"/>
            </w:tcBorders>
            <w:tcMar>
              <w:top w:w="0" w:type="dxa"/>
              <w:left w:w="108" w:type="dxa"/>
              <w:bottom w:w="0" w:type="dxa"/>
              <w:right w:w="108" w:type="dxa"/>
            </w:tcMar>
          </w:tcPr>
          <w:p w:rsidR="00587B1F" w:rsidRPr="002B7F8D" w:rsidRDefault="00587B1F" w:rsidP="005F6EB8">
            <w:r w:rsidRPr="002B7F8D">
              <w:rPr>
                <w:color w:val="000000"/>
              </w:rPr>
              <w:t>Умение видеть и понимать красоту окружающего мира, стремление беречь, защищать природу. Приобщение к миру искусства края, знание творчества родных поэтов, писателей, художников</w:t>
            </w:r>
          </w:p>
        </w:tc>
        <w:tc>
          <w:tcPr>
            <w:tcW w:w="2370" w:type="dxa"/>
            <w:tcBorders>
              <w:top w:val="nil"/>
              <w:left w:val="nil"/>
              <w:bottom w:val="single" w:sz="8" w:space="0" w:color="000000"/>
              <w:right w:val="single" w:sz="8" w:space="0" w:color="000000"/>
            </w:tcBorders>
            <w:tcMar>
              <w:top w:w="0" w:type="dxa"/>
              <w:left w:w="108" w:type="dxa"/>
              <w:bottom w:w="0" w:type="dxa"/>
              <w:right w:w="108" w:type="dxa"/>
            </w:tcMar>
          </w:tcPr>
          <w:p w:rsidR="00587B1F" w:rsidRPr="002B7F8D" w:rsidRDefault="00587B1F" w:rsidP="005F6EB8">
            <w:pPr>
              <w:jc w:val="both"/>
            </w:pPr>
            <w:r>
              <w:rPr>
                <w:color w:val="000000"/>
              </w:rPr>
              <w:t>Желание участво</w:t>
            </w:r>
            <w:r w:rsidRPr="002B7F8D">
              <w:rPr>
                <w:color w:val="000000"/>
              </w:rPr>
              <w:t>вать в трудовых делах класса, ока</w:t>
            </w:r>
            <w:r>
              <w:rPr>
                <w:color w:val="000000"/>
              </w:rPr>
              <w:t>зывать помощь близким и незнако</w:t>
            </w:r>
            <w:r w:rsidRPr="002B7F8D">
              <w:rPr>
                <w:color w:val="000000"/>
              </w:rPr>
              <w:t>мым людям. Самообслуживание,</w:t>
            </w:r>
          </w:p>
          <w:p w:rsidR="00587B1F" w:rsidRPr="002B7F8D" w:rsidRDefault="00587B1F" w:rsidP="005F6EB8">
            <w:pPr>
              <w:jc w:val="both"/>
            </w:pPr>
            <w:r w:rsidRPr="002B7F8D">
              <w:rPr>
                <w:color w:val="000000"/>
              </w:rPr>
              <w:t>Наличие коллекти</w:t>
            </w:r>
            <w:r>
              <w:rPr>
                <w:color w:val="000000"/>
              </w:rPr>
              <w:t>-</w:t>
            </w:r>
            <w:r w:rsidRPr="002B7F8D">
              <w:rPr>
                <w:color w:val="000000"/>
              </w:rPr>
              <w:t>вистских начал, стре</w:t>
            </w:r>
            <w:r>
              <w:rPr>
                <w:color w:val="000000"/>
              </w:rPr>
              <w:t>мление к взаимопо</w:t>
            </w:r>
            <w:r w:rsidRPr="002B7F8D">
              <w:rPr>
                <w:color w:val="000000"/>
              </w:rPr>
              <w:t>мощи</w:t>
            </w:r>
          </w:p>
        </w:tc>
        <w:tc>
          <w:tcPr>
            <w:tcW w:w="2236" w:type="dxa"/>
            <w:tcBorders>
              <w:top w:val="nil"/>
              <w:left w:val="nil"/>
              <w:bottom w:val="single" w:sz="8" w:space="0" w:color="000000"/>
              <w:right w:val="single" w:sz="8" w:space="0" w:color="000000"/>
            </w:tcBorders>
            <w:tcMar>
              <w:top w:w="0" w:type="dxa"/>
              <w:left w:w="108" w:type="dxa"/>
              <w:bottom w:w="0" w:type="dxa"/>
              <w:right w:w="108" w:type="dxa"/>
            </w:tcMar>
          </w:tcPr>
          <w:p w:rsidR="00587B1F" w:rsidRPr="002B7F8D" w:rsidRDefault="00587B1F" w:rsidP="005F6EB8">
            <w:r w:rsidRPr="002B7F8D">
              <w:rPr>
                <w:color w:val="000000"/>
              </w:rPr>
              <w:t>Желание укреплять свое здоровье, привычка ежедневно зан</w:t>
            </w:r>
            <w:r>
              <w:rPr>
                <w:color w:val="000000"/>
              </w:rPr>
              <w:t>иматься физическими упражнения</w:t>
            </w:r>
            <w:r w:rsidRPr="002B7F8D">
              <w:rPr>
                <w:color w:val="000000"/>
              </w:rPr>
              <w:t>ми, соблюдение правил личиной гигиены. Знание на</w:t>
            </w:r>
            <w:r>
              <w:rPr>
                <w:color w:val="000000"/>
              </w:rPr>
              <w:t>родных игр и умение их организо</w:t>
            </w:r>
            <w:r w:rsidRPr="002B7F8D">
              <w:rPr>
                <w:color w:val="000000"/>
              </w:rPr>
              <w:t>вать</w:t>
            </w:r>
          </w:p>
        </w:tc>
      </w:tr>
    </w:tbl>
    <w:p w:rsidR="00587B1F" w:rsidRDefault="00587B1F" w:rsidP="0079298D">
      <w:pPr>
        <w:jc w:val="both"/>
        <w:rPr>
          <w:sz w:val="26"/>
          <w:szCs w:val="26"/>
        </w:rPr>
      </w:pPr>
    </w:p>
    <w:p w:rsidR="00587B1F" w:rsidRDefault="00587B1F" w:rsidP="00EB2FD5">
      <w:pPr>
        <w:spacing w:line="360" w:lineRule="auto"/>
        <w:jc w:val="center"/>
        <w:rPr>
          <w:rStyle w:val="Strong"/>
          <w:sz w:val="26"/>
          <w:szCs w:val="26"/>
        </w:rPr>
      </w:pPr>
    </w:p>
    <w:p w:rsidR="00587B1F" w:rsidRPr="008B50BF" w:rsidRDefault="00587B1F" w:rsidP="005F6EB8">
      <w:pPr>
        <w:jc w:val="center"/>
        <w:rPr>
          <w:rStyle w:val="Strong"/>
          <w:sz w:val="26"/>
          <w:szCs w:val="26"/>
        </w:rPr>
      </w:pPr>
      <w:r w:rsidRPr="008B50BF">
        <w:rPr>
          <w:rStyle w:val="Strong"/>
          <w:sz w:val="26"/>
          <w:szCs w:val="26"/>
        </w:rPr>
        <w:t>Организационно – педагогические условия реализации адаптированной образовательной программы.</w:t>
      </w:r>
    </w:p>
    <w:p w:rsidR="00587B1F" w:rsidRPr="008B50BF" w:rsidRDefault="00587B1F" w:rsidP="00804598">
      <w:pPr>
        <w:jc w:val="both"/>
        <w:rPr>
          <w:b/>
          <w:bCs/>
          <w:sz w:val="26"/>
          <w:szCs w:val="26"/>
        </w:rPr>
      </w:pPr>
    </w:p>
    <w:p w:rsidR="00587B1F" w:rsidRDefault="00587B1F" w:rsidP="001F3D21">
      <w:pPr>
        <w:jc w:val="both"/>
        <w:rPr>
          <w:sz w:val="26"/>
          <w:szCs w:val="26"/>
        </w:rPr>
      </w:pPr>
      <w:r>
        <w:rPr>
          <w:sz w:val="26"/>
          <w:szCs w:val="26"/>
        </w:rPr>
        <w:t xml:space="preserve">     </w:t>
      </w:r>
      <w:r w:rsidRPr="008A2728">
        <w:rPr>
          <w:b/>
          <w:bCs/>
          <w:sz w:val="26"/>
          <w:szCs w:val="26"/>
        </w:rPr>
        <w:t>Учащиеся, имеющие заключение психолого - медико – педагогической комиссии с рекомендацией</w:t>
      </w:r>
      <w:r>
        <w:rPr>
          <w:sz w:val="26"/>
          <w:szCs w:val="26"/>
        </w:rPr>
        <w:t xml:space="preserve"> обучения </w:t>
      </w:r>
      <w:r w:rsidRPr="0001501E">
        <w:rPr>
          <w:sz w:val="26"/>
          <w:szCs w:val="26"/>
        </w:rPr>
        <w:t xml:space="preserve">по </w:t>
      </w:r>
      <w:r>
        <w:rPr>
          <w:sz w:val="26"/>
          <w:szCs w:val="26"/>
        </w:rPr>
        <w:t xml:space="preserve">адаптированной </w:t>
      </w:r>
      <w:r w:rsidRPr="0001501E">
        <w:rPr>
          <w:rStyle w:val="Strong"/>
          <w:b w:val="0"/>
          <w:bCs w:val="0"/>
          <w:sz w:val="26"/>
          <w:szCs w:val="26"/>
        </w:rPr>
        <w:t xml:space="preserve"> общеобразовательной программе </w:t>
      </w:r>
      <w:r>
        <w:rPr>
          <w:rStyle w:val="Strong"/>
          <w:b w:val="0"/>
          <w:bCs w:val="0"/>
          <w:sz w:val="26"/>
          <w:szCs w:val="26"/>
        </w:rPr>
        <w:t xml:space="preserve">начального и </w:t>
      </w:r>
      <w:r w:rsidRPr="0001501E">
        <w:rPr>
          <w:rStyle w:val="Strong"/>
          <w:b w:val="0"/>
          <w:bCs w:val="0"/>
          <w:sz w:val="26"/>
          <w:szCs w:val="26"/>
        </w:rPr>
        <w:t>основного общего образования для детей с</w:t>
      </w:r>
      <w:r>
        <w:rPr>
          <w:rStyle w:val="Strong"/>
          <w:b w:val="0"/>
          <w:bCs w:val="0"/>
          <w:sz w:val="26"/>
          <w:szCs w:val="26"/>
        </w:rPr>
        <w:t xml:space="preserve"> ограниченными возможностями </w:t>
      </w:r>
      <w:r w:rsidRPr="0001501E">
        <w:rPr>
          <w:rStyle w:val="Strong"/>
          <w:b w:val="0"/>
          <w:bCs w:val="0"/>
          <w:sz w:val="26"/>
          <w:szCs w:val="26"/>
        </w:rPr>
        <w:t xml:space="preserve"> </w:t>
      </w:r>
      <w:r>
        <w:rPr>
          <w:rStyle w:val="Strong"/>
          <w:b w:val="0"/>
          <w:bCs w:val="0"/>
          <w:sz w:val="26"/>
          <w:szCs w:val="26"/>
        </w:rPr>
        <w:t>здоровья (для детей с умственной отсталостью), имеют право обучаться по индивидуальному учебному плану на дому или посещать учебное общеобразовательное учреждение (ОУ)</w:t>
      </w:r>
      <w:r w:rsidRPr="00E7509F">
        <w:rPr>
          <w:sz w:val="26"/>
          <w:szCs w:val="26"/>
        </w:rPr>
        <w:t xml:space="preserve">. </w:t>
      </w:r>
      <w:r>
        <w:rPr>
          <w:sz w:val="26"/>
          <w:szCs w:val="26"/>
        </w:rPr>
        <w:t>В ОУ обучающийся по адаптированной образовательной программе занимается индивидуально с учителем в отдельной классной комнате.</w:t>
      </w:r>
    </w:p>
    <w:p w:rsidR="00587B1F" w:rsidRPr="00FF3BD7" w:rsidRDefault="00587B1F" w:rsidP="00804598">
      <w:pPr>
        <w:jc w:val="both"/>
        <w:rPr>
          <w:rStyle w:val="Strong"/>
          <w:b w:val="0"/>
          <w:bCs w:val="0"/>
          <w:sz w:val="26"/>
          <w:szCs w:val="26"/>
        </w:rPr>
      </w:pPr>
      <w:r w:rsidRPr="00FF3BD7">
        <w:rPr>
          <w:rStyle w:val="Strong"/>
          <w:b w:val="0"/>
          <w:bCs w:val="0"/>
          <w:sz w:val="26"/>
          <w:szCs w:val="26"/>
        </w:rPr>
        <w:tab/>
        <w:t>Начало учебного года для обучающихся – с момента оформления</w:t>
      </w:r>
      <w:r>
        <w:rPr>
          <w:rStyle w:val="Strong"/>
          <w:b w:val="0"/>
          <w:bCs w:val="0"/>
          <w:sz w:val="26"/>
          <w:szCs w:val="26"/>
        </w:rPr>
        <w:t xml:space="preserve"> соответствующих документов, позволяющих  обучение на дому, получения приказа РОО об организации индивидуального обучения на дому, приказа ОУ об организации индивидуального обучения.</w:t>
      </w:r>
    </w:p>
    <w:p w:rsidR="00587B1F" w:rsidRPr="001F3D21" w:rsidRDefault="00587B1F" w:rsidP="00804598">
      <w:pPr>
        <w:jc w:val="both"/>
        <w:rPr>
          <w:sz w:val="26"/>
          <w:szCs w:val="26"/>
          <w:u w:val="single"/>
        </w:rPr>
      </w:pPr>
      <w:r>
        <w:rPr>
          <w:rStyle w:val="Strong"/>
          <w:b w:val="0"/>
          <w:bCs w:val="0"/>
          <w:sz w:val="26"/>
          <w:szCs w:val="26"/>
          <w:u w:val="single"/>
        </w:rPr>
        <w:tab/>
      </w:r>
      <w:r w:rsidRPr="001F3D21">
        <w:rPr>
          <w:rStyle w:val="Strong"/>
          <w:b w:val="0"/>
          <w:bCs w:val="0"/>
          <w:sz w:val="26"/>
          <w:szCs w:val="26"/>
          <w:u w:val="single"/>
        </w:rPr>
        <w:t xml:space="preserve">Организационные условия. </w:t>
      </w:r>
      <w:r w:rsidRPr="001F3D21">
        <w:rPr>
          <w:sz w:val="26"/>
          <w:szCs w:val="26"/>
          <w:u w:val="single"/>
        </w:rPr>
        <w:t>Формы организации учебного процесса.</w:t>
      </w:r>
    </w:p>
    <w:p w:rsidR="00587B1F" w:rsidRPr="0001501E" w:rsidRDefault="00587B1F" w:rsidP="00EB2FD5">
      <w:pPr>
        <w:ind w:firstLine="708"/>
        <w:jc w:val="both"/>
        <w:rPr>
          <w:sz w:val="26"/>
          <w:szCs w:val="26"/>
        </w:rPr>
      </w:pPr>
      <w:r>
        <w:rPr>
          <w:sz w:val="26"/>
          <w:szCs w:val="26"/>
        </w:rPr>
        <w:t>Адаптированная</w:t>
      </w:r>
      <w:r w:rsidRPr="0001501E">
        <w:rPr>
          <w:sz w:val="26"/>
          <w:szCs w:val="26"/>
        </w:rPr>
        <w:t xml:space="preserve"> общеобразовательная программа </w:t>
      </w:r>
      <w:r>
        <w:rPr>
          <w:sz w:val="26"/>
          <w:szCs w:val="26"/>
        </w:rPr>
        <w:t xml:space="preserve">начального и </w:t>
      </w:r>
      <w:r w:rsidRPr="0001501E">
        <w:rPr>
          <w:sz w:val="26"/>
          <w:szCs w:val="26"/>
        </w:rPr>
        <w:t>основного общего образования</w:t>
      </w:r>
      <w:r>
        <w:rPr>
          <w:sz w:val="26"/>
          <w:szCs w:val="26"/>
        </w:rPr>
        <w:t xml:space="preserve"> </w:t>
      </w:r>
      <w:r w:rsidRPr="0001501E">
        <w:rPr>
          <w:sz w:val="26"/>
          <w:szCs w:val="26"/>
        </w:rPr>
        <w:t>для детей с</w:t>
      </w:r>
      <w:r>
        <w:rPr>
          <w:sz w:val="26"/>
          <w:szCs w:val="26"/>
        </w:rPr>
        <w:t xml:space="preserve"> умственной отсталостью </w:t>
      </w:r>
      <w:r w:rsidRPr="0001501E">
        <w:rPr>
          <w:sz w:val="26"/>
          <w:szCs w:val="26"/>
        </w:rPr>
        <w:t xml:space="preserve"> осваивается в очной форме обучения. </w:t>
      </w:r>
    </w:p>
    <w:p w:rsidR="00587B1F" w:rsidRDefault="00587B1F" w:rsidP="00EB2FD5">
      <w:pPr>
        <w:jc w:val="both"/>
        <w:rPr>
          <w:sz w:val="26"/>
          <w:szCs w:val="26"/>
        </w:rPr>
      </w:pPr>
      <w:r>
        <w:rPr>
          <w:sz w:val="26"/>
          <w:szCs w:val="26"/>
        </w:rPr>
        <w:t xml:space="preserve">        ОУ</w:t>
      </w:r>
      <w:r w:rsidRPr="0001501E">
        <w:rPr>
          <w:sz w:val="26"/>
          <w:szCs w:val="26"/>
        </w:rPr>
        <w:t xml:space="preserve"> на основании заключения лечебно – профилактического учреждения о наличии заболевания, входящего в перечень, утвержденный федеральным органом исполнительной власти в области здравоохранения, справки об инвалидности ребенка, письменного заявления родителей (законных представителей) на имя директора шко</w:t>
      </w:r>
      <w:r>
        <w:rPr>
          <w:sz w:val="26"/>
          <w:szCs w:val="26"/>
        </w:rPr>
        <w:t xml:space="preserve">лы может осуществлять </w:t>
      </w:r>
      <w:r w:rsidRPr="0001501E">
        <w:rPr>
          <w:sz w:val="26"/>
          <w:szCs w:val="26"/>
        </w:rPr>
        <w:t xml:space="preserve"> обучение </w:t>
      </w:r>
      <w:r>
        <w:rPr>
          <w:sz w:val="26"/>
          <w:szCs w:val="26"/>
        </w:rPr>
        <w:t>уча</w:t>
      </w:r>
      <w:r w:rsidRPr="0001501E">
        <w:rPr>
          <w:sz w:val="26"/>
          <w:szCs w:val="26"/>
        </w:rPr>
        <w:t>щихся</w:t>
      </w:r>
      <w:r>
        <w:rPr>
          <w:sz w:val="26"/>
          <w:szCs w:val="26"/>
        </w:rPr>
        <w:t xml:space="preserve"> по индивидуальным программам.</w:t>
      </w:r>
      <w:r w:rsidRPr="0001501E">
        <w:rPr>
          <w:sz w:val="26"/>
          <w:szCs w:val="26"/>
        </w:rPr>
        <w:t xml:space="preserve"> </w:t>
      </w:r>
    </w:p>
    <w:p w:rsidR="00587B1F" w:rsidRDefault="00587B1F" w:rsidP="00EB2FD5">
      <w:pPr>
        <w:jc w:val="both"/>
        <w:rPr>
          <w:sz w:val="26"/>
          <w:szCs w:val="26"/>
        </w:rPr>
      </w:pP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440"/>
        <w:gridCol w:w="1260"/>
      </w:tblGrid>
      <w:tr w:rsidR="00587B1F" w:rsidRPr="00A457A4" w:rsidTr="009C03F3">
        <w:trPr>
          <w:jc w:val="center"/>
        </w:trPr>
        <w:tc>
          <w:tcPr>
            <w:tcW w:w="3060" w:type="dxa"/>
            <w:vAlign w:val="center"/>
          </w:tcPr>
          <w:p w:rsidR="00587B1F" w:rsidRPr="00A457A4" w:rsidRDefault="00587B1F" w:rsidP="000702EF">
            <w:r w:rsidRPr="00A457A4">
              <w:t>Режим работы школы</w:t>
            </w:r>
          </w:p>
          <w:p w:rsidR="00587B1F" w:rsidRPr="00A457A4" w:rsidRDefault="00587B1F" w:rsidP="000702EF"/>
        </w:tc>
        <w:tc>
          <w:tcPr>
            <w:tcW w:w="1440" w:type="dxa"/>
          </w:tcPr>
          <w:p w:rsidR="00587B1F" w:rsidRPr="00EE70CC" w:rsidRDefault="00587B1F" w:rsidP="000702EF">
            <w:pPr>
              <w:jc w:val="center"/>
            </w:pPr>
            <w:r>
              <w:t>2 класс</w:t>
            </w:r>
          </w:p>
        </w:tc>
        <w:tc>
          <w:tcPr>
            <w:tcW w:w="1260" w:type="dxa"/>
          </w:tcPr>
          <w:p w:rsidR="00587B1F" w:rsidRPr="00EE70CC" w:rsidRDefault="00587B1F" w:rsidP="000702EF">
            <w:pPr>
              <w:jc w:val="center"/>
            </w:pPr>
            <w:r>
              <w:t>9 класс</w:t>
            </w:r>
          </w:p>
        </w:tc>
      </w:tr>
      <w:tr w:rsidR="00587B1F" w:rsidRPr="00A457A4" w:rsidTr="009C03F3">
        <w:trPr>
          <w:jc w:val="center"/>
        </w:trPr>
        <w:tc>
          <w:tcPr>
            <w:tcW w:w="3060" w:type="dxa"/>
            <w:vAlign w:val="center"/>
          </w:tcPr>
          <w:p w:rsidR="00587B1F" w:rsidRDefault="00587B1F" w:rsidP="000702EF">
            <w:r w:rsidRPr="00A457A4">
              <w:t>Продолжительность</w:t>
            </w:r>
          </w:p>
          <w:p w:rsidR="00587B1F" w:rsidRPr="00A457A4" w:rsidRDefault="00587B1F" w:rsidP="000702EF">
            <w:r w:rsidRPr="00A457A4">
              <w:t xml:space="preserve"> учебной недели</w:t>
            </w:r>
          </w:p>
          <w:p w:rsidR="00587B1F" w:rsidRPr="00A457A4" w:rsidRDefault="00587B1F" w:rsidP="000702EF"/>
        </w:tc>
        <w:tc>
          <w:tcPr>
            <w:tcW w:w="1440" w:type="dxa"/>
          </w:tcPr>
          <w:p w:rsidR="00587B1F" w:rsidRPr="00A457A4" w:rsidRDefault="00587B1F" w:rsidP="000702EF">
            <w:r w:rsidRPr="00A457A4">
              <w:t>5 дней</w:t>
            </w:r>
          </w:p>
        </w:tc>
        <w:tc>
          <w:tcPr>
            <w:tcW w:w="1260" w:type="dxa"/>
          </w:tcPr>
          <w:p w:rsidR="00587B1F" w:rsidRPr="00A457A4" w:rsidRDefault="00587B1F" w:rsidP="000702EF">
            <w:r w:rsidRPr="00A457A4">
              <w:t>5 дней</w:t>
            </w:r>
          </w:p>
        </w:tc>
      </w:tr>
      <w:tr w:rsidR="00587B1F" w:rsidRPr="00A457A4" w:rsidTr="009C03F3">
        <w:trPr>
          <w:jc w:val="center"/>
        </w:trPr>
        <w:tc>
          <w:tcPr>
            <w:tcW w:w="3060" w:type="dxa"/>
            <w:vAlign w:val="center"/>
          </w:tcPr>
          <w:p w:rsidR="00587B1F" w:rsidRDefault="00587B1F" w:rsidP="000702EF">
            <w:r w:rsidRPr="00A457A4">
              <w:t>Продолжительность</w:t>
            </w:r>
          </w:p>
          <w:p w:rsidR="00587B1F" w:rsidRPr="00A457A4" w:rsidRDefault="00587B1F" w:rsidP="000702EF">
            <w:r w:rsidRPr="00A457A4">
              <w:t xml:space="preserve"> уроков</w:t>
            </w:r>
          </w:p>
          <w:p w:rsidR="00587B1F" w:rsidRPr="00A457A4" w:rsidRDefault="00587B1F" w:rsidP="000702EF"/>
        </w:tc>
        <w:tc>
          <w:tcPr>
            <w:tcW w:w="1440" w:type="dxa"/>
          </w:tcPr>
          <w:p w:rsidR="00587B1F" w:rsidRPr="00A457A4" w:rsidRDefault="00587B1F" w:rsidP="000702EF">
            <w:r>
              <w:t>4</w:t>
            </w:r>
            <w:r w:rsidRPr="00A457A4">
              <w:t>5 минут</w:t>
            </w:r>
          </w:p>
          <w:p w:rsidR="00587B1F" w:rsidRPr="00A457A4" w:rsidRDefault="00587B1F" w:rsidP="000702EF"/>
        </w:tc>
        <w:tc>
          <w:tcPr>
            <w:tcW w:w="1260" w:type="dxa"/>
          </w:tcPr>
          <w:p w:rsidR="00587B1F" w:rsidRPr="00A457A4" w:rsidRDefault="00587B1F" w:rsidP="000702EF">
            <w:r>
              <w:t>4</w:t>
            </w:r>
            <w:r w:rsidRPr="00A457A4">
              <w:t>5 минут</w:t>
            </w:r>
          </w:p>
          <w:p w:rsidR="00587B1F" w:rsidRPr="00A457A4" w:rsidRDefault="00587B1F" w:rsidP="000702EF"/>
        </w:tc>
      </w:tr>
      <w:tr w:rsidR="00587B1F" w:rsidRPr="00A457A4" w:rsidTr="009C03F3">
        <w:trPr>
          <w:jc w:val="center"/>
        </w:trPr>
        <w:tc>
          <w:tcPr>
            <w:tcW w:w="3060" w:type="dxa"/>
            <w:vAlign w:val="center"/>
          </w:tcPr>
          <w:p w:rsidR="00587B1F" w:rsidRDefault="00587B1F" w:rsidP="000702EF">
            <w:r w:rsidRPr="00A457A4">
              <w:t xml:space="preserve">Продолжительность </w:t>
            </w:r>
          </w:p>
          <w:p w:rsidR="00587B1F" w:rsidRPr="00A457A4" w:rsidRDefault="00587B1F" w:rsidP="000702EF">
            <w:r w:rsidRPr="00A457A4">
              <w:t>перерывов</w:t>
            </w:r>
          </w:p>
          <w:p w:rsidR="00587B1F" w:rsidRPr="00A457A4" w:rsidRDefault="00587B1F" w:rsidP="000702EF"/>
        </w:tc>
        <w:tc>
          <w:tcPr>
            <w:tcW w:w="1440" w:type="dxa"/>
          </w:tcPr>
          <w:p w:rsidR="00587B1F" w:rsidRPr="00A457A4" w:rsidRDefault="00587B1F" w:rsidP="000702EF">
            <w:r w:rsidRPr="00A457A4">
              <w:t>После 2-го и 3-го уроков -20 мин;</w:t>
            </w:r>
          </w:p>
          <w:p w:rsidR="00587B1F" w:rsidRPr="00A457A4" w:rsidRDefault="00587B1F" w:rsidP="000702EF">
            <w:r w:rsidRPr="00A457A4">
              <w:t>после остальных уроков – 10 мин.</w:t>
            </w:r>
          </w:p>
        </w:tc>
        <w:tc>
          <w:tcPr>
            <w:tcW w:w="1260" w:type="dxa"/>
          </w:tcPr>
          <w:p w:rsidR="00587B1F" w:rsidRPr="00A457A4" w:rsidRDefault="00587B1F" w:rsidP="000702EF">
            <w:r w:rsidRPr="00A457A4">
              <w:t>После 2-го и 3-го уроков -20 мин;</w:t>
            </w:r>
          </w:p>
          <w:p w:rsidR="00587B1F" w:rsidRPr="00A457A4" w:rsidRDefault="00587B1F" w:rsidP="000702EF">
            <w:r w:rsidRPr="00A457A4">
              <w:t>после остальных уроков – 10 мин.</w:t>
            </w:r>
          </w:p>
        </w:tc>
      </w:tr>
      <w:tr w:rsidR="00587B1F" w:rsidRPr="00A457A4" w:rsidTr="009C03F3">
        <w:trPr>
          <w:jc w:val="center"/>
        </w:trPr>
        <w:tc>
          <w:tcPr>
            <w:tcW w:w="3060" w:type="dxa"/>
            <w:vAlign w:val="center"/>
          </w:tcPr>
          <w:p w:rsidR="00587B1F" w:rsidRPr="00A457A4" w:rsidRDefault="00587B1F" w:rsidP="000702EF">
            <w:r w:rsidRPr="00A457A4">
              <w:t>Периодичность проведения промежуточной аттестации обучающихся</w:t>
            </w:r>
          </w:p>
        </w:tc>
        <w:tc>
          <w:tcPr>
            <w:tcW w:w="1440" w:type="dxa"/>
          </w:tcPr>
          <w:p w:rsidR="00587B1F" w:rsidRPr="00A457A4" w:rsidRDefault="00587B1F" w:rsidP="000702EF">
            <w:r w:rsidRPr="00A457A4">
              <w:t xml:space="preserve">По четвертям </w:t>
            </w:r>
          </w:p>
          <w:p w:rsidR="00587B1F" w:rsidRPr="001919E2" w:rsidRDefault="00587B1F" w:rsidP="000702EF">
            <w:r>
              <w:t>(2</w:t>
            </w:r>
            <w:r w:rsidRPr="00A457A4">
              <w:t xml:space="preserve"> раза)</w:t>
            </w:r>
            <w:r>
              <w:t xml:space="preserve">, со </w:t>
            </w:r>
            <w:r>
              <w:rPr>
                <w:lang w:val="en-US"/>
              </w:rPr>
              <w:t>II</w:t>
            </w:r>
            <w:r>
              <w:t xml:space="preserve"> полугодия</w:t>
            </w:r>
          </w:p>
        </w:tc>
        <w:tc>
          <w:tcPr>
            <w:tcW w:w="1260" w:type="dxa"/>
          </w:tcPr>
          <w:p w:rsidR="00587B1F" w:rsidRPr="00A457A4" w:rsidRDefault="00587B1F" w:rsidP="000702EF">
            <w:r w:rsidRPr="00A457A4">
              <w:t xml:space="preserve">По </w:t>
            </w:r>
          </w:p>
          <w:p w:rsidR="00587B1F" w:rsidRPr="00A457A4" w:rsidRDefault="00587B1F" w:rsidP="000702EF">
            <w:r w:rsidRPr="00A457A4">
              <w:t xml:space="preserve">четвертям </w:t>
            </w:r>
          </w:p>
          <w:p w:rsidR="00587B1F" w:rsidRPr="00A457A4" w:rsidRDefault="00587B1F" w:rsidP="000702EF">
            <w:r w:rsidRPr="00A457A4">
              <w:t>(4 раза)</w:t>
            </w:r>
          </w:p>
        </w:tc>
      </w:tr>
    </w:tbl>
    <w:p w:rsidR="00587B1F" w:rsidRDefault="00587B1F" w:rsidP="00EB2FD5">
      <w:pPr>
        <w:jc w:val="both"/>
        <w:rPr>
          <w:sz w:val="26"/>
          <w:szCs w:val="26"/>
        </w:rPr>
      </w:pPr>
    </w:p>
    <w:p w:rsidR="00587B1F" w:rsidRPr="001919E2" w:rsidRDefault="00587B1F" w:rsidP="001919E2">
      <w:pPr>
        <w:jc w:val="center"/>
        <w:rPr>
          <w:b/>
          <w:bCs/>
        </w:rPr>
      </w:pPr>
      <w:r w:rsidRPr="001919E2">
        <w:rPr>
          <w:b/>
          <w:bCs/>
        </w:rPr>
        <w:t>Продолжительность каникул: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1831"/>
        <w:gridCol w:w="1831"/>
        <w:gridCol w:w="1831"/>
        <w:gridCol w:w="1831"/>
        <w:gridCol w:w="1831"/>
      </w:tblGrid>
      <w:tr w:rsidR="00587B1F" w:rsidRPr="00E135FC">
        <w:trPr>
          <w:jc w:val="center"/>
        </w:trPr>
        <w:tc>
          <w:tcPr>
            <w:tcW w:w="0" w:type="auto"/>
          </w:tcPr>
          <w:p w:rsidR="00587B1F" w:rsidRPr="00F41BEE" w:rsidRDefault="00587B1F" w:rsidP="000702EF">
            <w:pPr>
              <w:pStyle w:val="Heading4"/>
              <w:rPr>
                <w:sz w:val="24"/>
                <w:szCs w:val="24"/>
                <w:lang w:eastAsia="ru-RU"/>
              </w:rPr>
            </w:pPr>
            <w:r w:rsidRPr="00F41BEE">
              <w:rPr>
                <w:sz w:val="24"/>
                <w:szCs w:val="24"/>
                <w:lang w:eastAsia="ru-RU"/>
              </w:rPr>
              <w:t xml:space="preserve">Классы </w:t>
            </w:r>
          </w:p>
          <w:p w:rsidR="00587B1F" w:rsidRPr="00F41BEE" w:rsidRDefault="00587B1F" w:rsidP="000702EF"/>
        </w:tc>
        <w:tc>
          <w:tcPr>
            <w:tcW w:w="0" w:type="auto"/>
          </w:tcPr>
          <w:p w:rsidR="00587B1F" w:rsidRPr="00E135FC" w:rsidRDefault="00587B1F" w:rsidP="000702EF">
            <w:pPr>
              <w:jc w:val="center"/>
            </w:pPr>
            <w:r w:rsidRPr="00E135FC">
              <w:t>5</w:t>
            </w:r>
          </w:p>
        </w:tc>
        <w:tc>
          <w:tcPr>
            <w:tcW w:w="0" w:type="auto"/>
          </w:tcPr>
          <w:p w:rsidR="00587B1F" w:rsidRPr="00E135FC" w:rsidRDefault="00587B1F" w:rsidP="000702EF">
            <w:pPr>
              <w:jc w:val="center"/>
            </w:pPr>
            <w:r w:rsidRPr="00E135FC">
              <w:t>6</w:t>
            </w:r>
          </w:p>
        </w:tc>
        <w:tc>
          <w:tcPr>
            <w:tcW w:w="0" w:type="auto"/>
          </w:tcPr>
          <w:p w:rsidR="00587B1F" w:rsidRPr="00E135FC" w:rsidRDefault="00587B1F" w:rsidP="000702EF">
            <w:pPr>
              <w:jc w:val="center"/>
            </w:pPr>
            <w:r w:rsidRPr="00E135FC">
              <w:t>7</w:t>
            </w:r>
          </w:p>
        </w:tc>
        <w:tc>
          <w:tcPr>
            <w:tcW w:w="0" w:type="auto"/>
          </w:tcPr>
          <w:p w:rsidR="00587B1F" w:rsidRPr="00E135FC" w:rsidRDefault="00587B1F" w:rsidP="000702EF">
            <w:pPr>
              <w:jc w:val="center"/>
            </w:pPr>
            <w:r w:rsidRPr="00E135FC">
              <w:t>8</w:t>
            </w:r>
          </w:p>
        </w:tc>
        <w:tc>
          <w:tcPr>
            <w:tcW w:w="0" w:type="auto"/>
          </w:tcPr>
          <w:p w:rsidR="00587B1F" w:rsidRPr="00E135FC" w:rsidRDefault="00587B1F" w:rsidP="000702EF">
            <w:pPr>
              <w:jc w:val="center"/>
            </w:pPr>
            <w:r w:rsidRPr="00E135FC">
              <w:t>9</w:t>
            </w:r>
          </w:p>
        </w:tc>
      </w:tr>
      <w:tr w:rsidR="00587B1F" w:rsidRPr="00E135FC">
        <w:trPr>
          <w:jc w:val="center"/>
        </w:trPr>
        <w:tc>
          <w:tcPr>
            <w:tcW w:w="0" w:type="auto"/>
          </w:tcPr>
          <w:p w:rsidR="00587B1F" w:rsidRPr="00E135FC" w:rsidRDefault="00587B1F" w:rsidP="000702EF">
            <w:r w:rsidRPr="00E135FC">
              <w:t>Начало учебного года</w:t>
            </w:r>
          </w:p>
        </w:tc>
        <w:tc>
          <w:tcPr>
            <w:tcW w:w="0" w:type="auto"/>
          </w:tcPr>
          <w:p w:rsidR="00587B1F" w:rsidRPr="00E135FC" w:rsidRDefault="00587B1F" w:rsidP="000702EF">
            <w:pPr>
              <w:jc w:val="center"/>
            </w:pPr>
            <w:r w:rsidRPr="00E135FC">
              <w:t xml:space="preserve">1 </w:t>
            </w:r>
          </w:p>
          <w:p w:rsidR="00587B1F" w:rsidRPr="00E135FC" w:rsidRDefault="00587B1F" w:rsidP="000702EF">
            <w:pPr>
              <w:jc w:val="center"/>
            </w:pPr>
            <w:r w:rsidRPr="00E135FC">
              <w:t>сентября</w:t>
            </w:r>
          </w:p>
        </w:tc>
        <w:tc>
          <w:tcPr>
            <w:tcW w:w="0" w:type="auto"/>
          </w:tcPr>
          <w:p w:rsidR="00587B1F" w:rsidRPr="00E135FC" w:rsidRDefault="00587B1F" w:rsidP="000702EF">
            <w:pPr>
              <w:jc w:val="center"/>
            </w:pPr>
            <w:r w:rsidRPr="00E135FC">
              <w:t xml:space="preserve">1 </w:t>
            </w:r>
          </w:p>
          <w:p w:rsidR="00587B1F" w:rsidRPr="00E135FC" w:rsidRDefault="00587B1F" w:rsidP="000702EF">
            <w:pPr>
              <w:jc w:val="center"/>
            </w:pPr>
            <w:r w:rsidRPr="00E135FC">
              <w:t>сентября</w:t>
            </w:r>
          </w:p>
        </w:tc>
        <w:tc>
          <w:tcPr>
            <w:tcW w:w="0" w:type="auto"/>
          </w:tcPr>
          <w:p w:rsidR="00587B1F" w:rsidRPr="00E135FC" w:rsidRDefault="00587B1F" w:rsidP="000702EF">
            <w:pPr>
              <w:jc w:val="center"/>
            </w:pPr>
            <w:r w:rsidRPr="00E135FC">
              <w:t xml:space="preserve">1 </w:t>
            </w:r>
          </w:p>
          <w:p w:rsidR="00587B1F" w:rsidRPr="00E135FC" w:rsidRDefault="00587B1F" w:rsidP="000702EF">
            <w:pPr>
              <w:jc w:val="center"/>
            </w:pPr>
            <w:r w:rsidRPr="00E135FC">
              <w:t>сентября</w:t>
            </w:r>
          </w:p>
        </w:tc>
        <w:tc>
          <w:tcPr>
            <w:tcW w:w="0" w:type="auto"/>
          </w:tcPr>
          <w:p w:rsidR="00587B1F" w:rsidRPr="00E135FC" w:rsidRDefault="00587B1F" w:rsidP="000702EF">
            <w:pPr>
              <w:jc w:val="center"/>
            </w:pPr>
            <w:r w:rsidRPr="00E135FC">
              <w:t xml:space="preserve">1 </w:t>
            </w:r>
          </w:p>
          <w:p w:rsidR="00587B1F" w:rsidRPr="00E135FC" w:rsidRDefault="00587B1F" w:rsidP="000702EF">
            <w:pPr>
              <w:jc w:val="center"/>
            </w:pPr>
            <w:r w:rsidRPr="00E135FC">
              <w:t>сентября</w:t>
            </w:r>
          </w:p>
        </w:tc>
        <w:tc>
          <w:tcPr>
            <w:tcW w:w="0" w:type="auto"/>
          </w:tcPr>
          <w:p w:rsidR="00587B1F" w:rsidRPr="00E135FC" w:rsidRDefault="00587B1F" w:rsidP="000702EF">
            <w:pPr>
              <w:jc w:val="center"/>
            </w:pPr>
            <w:r w:rsidRPr="00E135FC">
              <w:t xml:space="preserve">1 </w:t>
            </w:r>
          </w:p>
          <w:p w:rsidR="00587B1F" w:rsidRPr="00E135FC" w:rsidRDefault="00587B1F" w:rsidP="000702EF">
            <w:pPr>
              <w:jc w:val="center"/>
            </w:pPr>
            <w:r w:rsidRPr="00E135FC">
              <w:t>сентября</w:t>
            </w:r>
          </w:p>
        </w:tc>
      </w:tr>
      <w:tr w:rsidR="00587B1F" w:rsidRPr="00E135FC">
        <w:trPr>
          <w:jc w:val="center"/>
        </w:trPr>
        <w:tc>
          <w:tcPr>
            <w:tcW w:w="0" w:type="auto"/>
          </w:tcPr>
          <w:p w:rsidR="00587B1F" w:rsidRPr="00E135FC" w:rsidRDefault="00587B1F" w:rsidP="000702EF">
            <w:r w:rsidRPr="00E135FC">
              <w:t>Окончание учебного года</w:t>
            </w:r>
          </w:p>
        </w:tc>
        <w:tc>
          <w:tcPr>
            <w:tcW w:w="0" w:type="auto"/>
          </w:tcPr>
          <w:p w:rsidR="00587B1F" w:rsidRPr="00E135FC" w:rsidRDefault="00587B1F" w:rsidP="000702EF">
            <w:pPr>
              <w:jc w:val="center"/>
            </w:pPr>
            <w:r w:rsidRPr="00E135FC">
              <w:t>29 мая</w:t>
            </w:r>
          </w:p>
        </w:tc>
        <w:tc>
          <w:tcPr>
            <w:tcW w:w="0" w:type="auto"/>
          </w:tcPr>
          <w:p w:rsidR="00587B1F" w:rsidRPr="00E135FC" w:rsidRDefault="00587B1F" w:rsidP="000702EF">
            <w:pPr>
              <w:jc w:val="center"/>
            </w:pPr>
            <w:r w:rsidRPr="00E135FC">
              <w:t>29 мая</w:t>
            </w:r>
          </w:p>
        </w:tc>
        <w:tc>
          <w:tcPr>
            <w:tcW w:w="0" w:type="auto"/>
          </w:tcPr>
          <w:p w:rsidR="00587B1F" w:rsidRPr="00E135FC" w:rsidRDefault="00587B1F" w:rsidP="000702EF">
            <w:pPr>
              <w:jc w:val="center"/>
            </w:pPr>
            <w:r w:rsidRPr="00E135FC">
              <w:t>29 мая</w:t>
            </w:r>
          </w:p>
        </w:tc>
        <w:tc>
          <w:tcPr>
            <w:tcW w:w="0" w:type="auto"/>
          </w:tcPr>
          <w:p w:rsidR="00587B1F" w:rsidRPr="00E135FC" w:rsidRDefault="00587B1F" w:rsidP="000702EF">
            <w:pPr>
              <w:jc w:val="center"/>
            </w:pPr>
            <w:r w:rsidRPr="00E135FC">
              <w:t>29 мая</w:t>
            </w:r>
          </w:p>
        </w:tc>
        <w:tc>
          <w:tcPr>
            <w:tcW w:w="0" w:type="auto"/>
          </w:tcPr>
          <w:p w:rsidR="00587B1F" w:rsidRPr="00E135FC" w:rsidRDefault="00587B1F" w:rsidP="000702EF">
            <w:pPr>
              <w:jc w:val="center"/>
            </w:pPr>
            <w:r w:rsidRPr="00E135FC">
              <w:t>25 мая</w:t>
            </w:r>
          </w:p>
        </w:tc>
      </w:tr>
      <w:tr w:rsidR="00587B1F" w:rsidRPr="00E135FC">
        <w:trPr>
          <w:jc w:val="center"/>
        </w:trPr>
        <w:tc>
          <w:tcPr>
            <w:tcW w:w="0" w:type="auto"/>
          </w:tcPr>
          <w:p w:rsidR="00587B1F" w:rsidRPr="00E135FC" w:rsidRDefault="00587B1F" w:rsidP="000702EF">
            <w:r w:rsidRPr="00E135FC">
              <w:t>Осенние каникулы</w:t>
            </w:r>
          </w:p>
        </w:tc>
        <w:tc>
          <w:tcPr>
            <w:tcW w:w="0" w:type="auto"/>
          </w:tcPr>
          <w:p w:rsidR="00587B1F" w:rsidRPr="00E135FC" w:rsidRDefault="00587B1F" w:rsidP="000702EF">
            <w:pPr>
              <w:jc w:val="center"/>
            </w:pPr>
            <w:r w:rsidRPr="00E135FC">
              <w:t>с 01.11 по 10.11</w:t>
            </w:r>
          </w:p>
        </w:tc>
        <w:tc>
          <w:tcPr>
            <w:tcW w:w="0" w:type="auto"/>
          </w:tcPr>
          <w:p w:rsidR="00587B1F" w:rsidRPr="00E135FC" w:rsidRDefault="00587B1F" w:rsidP="000702EF">
            <w:pPr>
              <w:jc w:val="center"/>
            </w:pPr>
            <w:r w:rsidRPr="00E135FC">
              <w:t>с 01.11 по 10.11</w:t>
            </w:r>
          </w:p>
        </w:tc>
        <w:tc>
          <w:tcPr>
            <w:tcW w:w="0" w:type="auto"/>
          </w:tcPr>
          <w:p w:rsidR="00587B1F" w:rsidRPr="00E135FC" w:rsidRDefault="00587B1F" w:rsidP="000702EF">
            <w:pPr>
              <w:jc w:val="center"/>
            </w:pPr>
            <w:r w:rsidRPr="00E135FC">
              <w:t>с 01.11 по 10.11</w:t>
            </w:r>
          </w:p>
        </w:tc>
        <w:tc>
          <w:tcPr>
            <w:tcW w:w="0" w:type="auto"/>
          </w:tcPr>
          <w:p w:rsidR="00587B1F" w:rsidRPr="00E135FC" w:rsidRDefault="00587B1F" w:rsidP="000702EF">
            <w:pPr>
              <w:jc w:val="center"/>
            </w:pPr>
            <w:r w:rsidRPr="00E135FC">
              <w:t>с 01.11 по 10.11</w:t>
            </w:r>
          </w:p>
        </w:tc>
        <w:tc>
          <w:tcPr>
            <w:tcW w:w="0" w:type="auto"/>
          </w:tcPr>
          <w:p w:rsidR="00587B1F" w:rsidRPr="00E135FC" w:rsidRDefault="00587B1F" w:rsidP="000702EF">
            <w:pPr>
              <w:jc w:val="center"/>
            </w:pPr>
            <w:r w:rsidRPr="00E135FC">
              <w:t>с 01.11 по 10.11</w:t>
            </w:r>
          </w:p>
        </w:tc>
      </w:tr>
      <w:tr w:rsidR="00587B1F" w:rsidRPr="00E135FC">
        <w:trPr>
          <w:jc w:val="center"/>
        </w:trPr>
        <w:tc>
          <w:tcPr>
            <w:tcW w:w="0" w:type="auto"/>
          </w:tcPr>
          <w:p w:rsidR="00587B1F" w:rsidRPr="00E135FC" w:rsidRDefault="00587B1F" w:rsidP="000702EF">
            <w:r w:rsidRPr="00E135FC">
              <w:t>Зимние каникулы</w:t>
            </w:r>
          </w:p>
        </w:tc>
        <w:tc>
          <w:tcPr>
            <w:tcW w:w="0" w:type="auto"/>
          </w:tcPr>
          <w:p w:rsidR="00587B1F" w:rsidRPr="00E135FC" w:rsidRDefault="00587B1F" w:rsidP="000702EF">
            <w:pPr>
              <w:jc w:val="center"/>
            </w:pPr>
            <w:r w:rsidRPr="00E135FC">
              <w:t>с 01.01 по 10.01</w:t>
            </w:r>
          </w:p>
        </w:tc>
        <w:tc>
          <w:tcPr>
            <w:tcW w:w="0" w:type="auto"/>
          </w:tcPr>
          <w:p w:rsidR="00587B1F" w:rsidRPr="00E135FC" w:rsidRDefault="00587B1F" w:rsidP="000702EF">
            <w:pPr>
              <w:jc w:val="center"/>
            </w:pPr>
            <w:r w:rsidRPr="00E135FC">
              <w:t>с 01.01 по 10.01</w:t>
            </w:r>
          </w:p>
        </w:tc>
        <w:tc>
          <w:tcPr>
            <w:tcW w:w="0" w:type="auto"/>
          </w:tcPr>
          <w:p w:rsidR="00587B1F" w:rsidRPr="00E135FC" w:rsidRDefault="00587B1F" w:rsidP="000702EF">
            <w:pPr>
              <w:jc w:val="center"/>
            </w:pPr>
            <w:r w:rsidRPr="00E135FC">
              <w:t>с 01.01 по 10.01</w:t>
            </w:r>
          </w:p>
        </w:tc>
        <w:tc>
          <w:tcPr>
            <w:tcW w:w="0" w:type="auto"/>
          </w:tcPr>
          <w:p w:rsidR="00587B1F" w:rsidRPr="00E135FC" w:rsidRDefault="00587B1F" w:rsidP="000702EF">
            <w:pPr>
              <w:jc w:val="center"/>
            </w:pPr>
            <w:r w:rsidRPr="00E135FC">
              <w:t>с 01.01 по 10.01</w:t>
            </w:r>
          </w:p>
        </w:tc>
        <w:tc>
          <w:tcPr>
            <w:tcW w:w="0" w:type="auto"/>
          </w:tcPr>
          <w:p w:rsidR="00587B1F" w:rsidRPr="00E135FC" w:rsidRDefault="00587B1F" w:rsidP="000702EF">
            <w:pPr>
              <w:jc w:val="center"/>
            </w:pPr>
            <w:r w:rsidRPr="00E135FC">
              <w:t>с 01.01 по 10.01</w:t>
            </w:r>
          </w:p>
        </w:tc>
      </w:tr>
      <w:tr w:rsidR="00587B1F" w:rsidRPr="00E135FC">
        <w:trPr>
          <w:jc w:val="center"/>
        </w:trPr>
        <w:tc>
          <w:tcPr>
            <w:tcW w:w="0" w:type="auto"/>
          </w:tcPr>
          <w:p w:rsidR="00587B1F" w:rsidRPr="00E135FC" w:rsidRDefault="00587B1F" w:rsidP="000702EF">
            <w:r w:rsidRPr="00E135FC">
              <w:t>Весенние каникулы</w:t>
            </w:r>
          </w:p>
        </w:tc>
        <w:tc>
          <w:tcPr>
            <w:tcW w:w="0" w:type="auto"/>
          </w:tcPr>
          <w:p w:rsidR="00587B1F" w:rsidRPr="00E135FC" w:rsidRDefault="00587B1F" w:rsidP="000702EF">
            <w:pPr>
              <w:jc w:val="center"/>
            </w:pPr>
            <w:r w:rsidRPr="00E135FC">
              <w:t>с 23.03 по 01.04</w:t>
            </w:r>
          </w:p>
        </w:tc>
        <w:tc>
          <w:tcPr>
            <w:tcW w:w="0" w:type="auto"/>
          </w:tcPr>
          <w:p w:rsidR="00587B1F" w:rsidRPr="00E135FC" w:rsidRDefault="00587B1F" w:rsidP="000702EF">
            <w:pPr>
              <w:jc w:val="center"/>
            </w:pPr>
            <w:r w:rsidRPr="00E135FC">
              <w:t>с 23.03 по 01.04</w:t>
            </w:r>
          </w:p>
        </w:tc>
        <w:tc>
          <w:tcPr>
            <w:tcW w:w="0" w:type="auto"/>
          </w:tcPr>
          <w:p w:rsidR="00587B1F" w:rsidRPr="00E135FC" w:rsidRDefault="00587B1F" w:rsidP="000702EF">
            <w:pPr>
              <w:jc w:val="center"/>
            </w:pPr>
            <w:r w:rsidRPr="00E135FC">
              <w:t>с 23.03 по 01.04</w:t>
            </w:r>
          </w:p>
        </w:tc>
        <w:tc>
          <w:tcPr>
            <w:tcW w:w="0" w:type="auto"/>
          </w:tcPr>
          <w:p w:rsidR="00587B1F" w:rsidRPr="00E135FC" w:rsidRDefault="00587B1F" w:rsidP="000702EF">
            <w:pPr>
              <w:jc w:val="center"/>
            </w:pPr>
            <w:r w:rsidRPr="00E135FC">
              <w:t>с 23.03 по 01.04</w:t>
            </w:r>
          </w:p>
        </w:tc>
        <w:tc>
          <w:tcPr>
            <w:tcW w:w="0" w:type="auto"/>
          </w:tcPr>
          <w:p w:rsidR="00587B1F" w:rsidRPr="00E135FC" w:rsidRDefault="00587B1F" w:rsidP="000702EF">
            <w:pPr>
              <w:jc w:val="center"/>
            </w:pPr>
            <w:r w:rsidRPr="00E135FC">
              <w:t>с 23.03 по 01.04</w:t>
            </w:r>
          </w:p>
        </w:tc>
      </w:tr>
    </w:tbl>
    <w:p w:rsidR="00587B1F" w:rsidRPr="0001501E" w:rsidRDefault="00587B1F" w:rsidP="00EB2FD5">
      <w:pPr>
        <w:jc w:val="both"/>
        <w:rPr>
          <w:sz w:val="26"/>
          <w:szCs w:val="26"/>
        </w:rPr>
      </w:pPr>
    </w:p>
    <w:p w:rsidR="00587B1F" w:rsidRPr="001F3D21" w:rsidRDefault="00587B1F" w:rsidP="00EB2FD5">
      <w:pPr>
        <w:jc w:val="both"/>
        <w:rPr>
          <w:sz w:val="26"/>
          <w:szCs w:val="26"/>
          <w:u w:val="single"/>
        </w:rPr>
      </w:pPr>
      <w:r w:rsidRPr="001F3D21">
        <w:rPr>
          <w:sz w:val="26"/>
          <w:szCs w:val="26"/>
          <w:u w:val="single"/>
        </w:rPr>
        <w:t>Образовательные технологии, используемые в учебном процессе.</w:t>
      </w:r>
    </w:p>
    <w:p w:rsidR="00587B1F" w:rsidRPr="0001501E" w:rsidRDefault="00587B1F" w:rsidP="008B50BF">
      <w:pPr>
        <w:jc w:val="both"/>
        <w:rPr>
          <w:sz w:val="26"/>
          <w:szCs w:val="26"/>
        </w:rPr>
      </w:pPr>
      <w:r>
        <w:rPr>
          <w:sz w:val="26"/>
          <w:szCs w:val="26"/>
        </w:rPr>
        <w:t xml:space="preserve">        </w:t>
      </w:r>
      <w:r w:rsidRPr="0001501E">
        <w:rPr>
          <w:sz w:val="26"/>
          <w:szCs w:val="26"/>
        </w:rPr>
        <w:t>Современные образовательные технологии способствуют созданию благоприятных условий для проявления творческих способностей, раскрытию л</w:t>
      </w:r>
      <w:r>
        <w:rPr>
          <w:sz w:val="26"/>
          <w:szCs w:val="26"/>
        </w:rPr>
        <w:t>ичностного потенциала каждого уча</w:t>
      </w:r>
      <w:r w:rsidRPr="0001501E">
        <w:rPr>
          <w:sz w:val="26"/>
          <w:szCs w:val="26"/>
        </w:rPr>
        <w:t xml:space="preserve">щегося. Для реализации </w:t>
      </w:r>
      <w:r>
        <w:rPr>
          <w:sz w:val="26"/>
          <w:szCs w:val="26"/>
        </w:rPr>
        <w:t xml:space="preserve">адаптированной образовательной </w:t>
      </w:r>
      <w:r w:rsidRPr="0001501E">
        <w:rPr>
          <w:sz w:val="26"/>
          <w:szCs w:val="26"/>
        </w:rPr>
        <w:t xml:space="preserve"> программы </w:t>
      </w:r>
      <w:r>
        <w:rPr>
          <w:sz w:val="26"/>
          <w:szCs w:val="26"/>
        </w:rPr>
        <w:t xml:space="preserve">начального и </w:t>
      </w:r>
      <w:r w:rsidRPr="0001501E">
        <w:rPr>
          <w:sz w:val="26"/>
          <w:szCs w:val="26"/>
        </w:rPr>
        <w:t>основного общего образов</w:t>
      </w:r>
      <w:r>
        <w:rPr>
          <w:sz w:val="26"/>
          <w:szCs w:val="26"/>
        </w:rPr>
        <w:t xml:space="preserve">ания для детей </w:t>
      </w:r>
      <w:r w:rsidRPr="0001501E">
        <w:rPr>
          <w:sz w:val="26"/>
          <w:szCs w:val="26"/>
        </w:rPr>
        <w:t>с</w:t>
      </w:r>
      <w:r>
        <w:rPr>
          <w:sz w:val="26"/>
          <w:szCs w:val="26"/>
        </w:rPr>
        <w:t xml:space="preserve"> умственной отсталостью</w:t>
      </w:r>
      <w:r w:rsidRPr="0001501E">
        <w:rPr>
          <w:sz w:val="26"/>
          <w:szCs w:val="26"/>
        </w:rPr>
        <w:t xml:space="preserve"> используются следующие технологии:</w:t>
      </w:r>
    </w:p>
    <w:p w:rsidR="00587B1F" w:rsidRPr="0001501E" w:rsidRDefault="00587B1F" w:rsidP="00EB2FD5">
      <w:pPr>
        <w:jc w:val="both"/>
        <w:rPr>
          <w:sz w:val="26"/>
          <w:szCs w:val="26"/>
        </w:rPr>
      </w:pPr>
      <w:r w:rsidRPr="0001501E">
        <w:rPr>
          <w:sz w:val="26"/>
          <w:szCs w:val="26"/>
        </w:rPr>
        <w:t>- информационно – коммуникационные технологии;</w:t>
      </w:r>
    </w:p>
    <w:p w:rsidR="00587B1F" w:rsidRPr="0001501E" w:rsidRDefault="00587B1F" w:rsidP="00EB2FD5">
      <w:pPr>
        <w:rPr>
          <w:sz w:val="26"/>
          <w:szCs w:val="26"/>
        </w:rPr>
      </w:pPr>
      <w:r w:rsidRPr="0001501E">
        <w:rPr>
          <w:sz w:val="26"/>
          <w:szCs w:val="26"/>
        </w:rPr>
        <w:t>-проектные методы обучения</w:t>
      </w:r>
      <w:r>
        <w:rPr>
          <w:sz w:val="26"/>
          <w:szCs w:val="26"/>
        </w:rPr>
        <w:t xml:space="preserve"> (по возможности) (по отдельным предметам)</w:t>
      </w:r>
      <w:r w:rsidRPr="0001501E">
        <w:rPr>
          <w:sz w:val="26"/>
          <w:szCs w:val="26"/>
        </w:rPr>
        <w:t>;</w:t>
      </w:r>
    </w:p>
    <w:p w:rsidR="00587B1F" w:rsidRPr="0001501E" w:rsidRDefault="00587B1F" w:rsidP="00EB2FD5">
      <w:pPr>
        <w:rPr>
          <w:sz w:val="26"/>
          <w:szCs w:val="26"/>
        </w:rPr>
      </w:pPr>
      <w:r w:rsidRPr="0001501E">
        <w:rPr>
          <w:sz w:val="26"/>
          <w:szCs w:val="26"/>
        </w:rPr>
        <w:t>-технология использования в обучении игровых ме</w:t>
      </w:r>
      <w:r>
        <w:rPr>
          <w:sz w:val="26"/>
          <w:szCs w:val="26"/>
        </w:rPr>
        <w:t xml:space="preserve">тодов: разных </w:t>
      </w:r>
      <w:r w:rsidRPr="0001501E">
        <w:rPr>
          <w:sz w:val="26"/>
          <w:szCs w:val="26"/>
        </w:rPr>
        <w:t xml:space="preserve"> видов обучающих игр;</w:t>
      </w:r>
    </w:p>
    <w:p w:rsidR="00587B1F" w:rsidRPr="0001501E" w:rsidRDefault="00587B1F" w:rsidP="00EB2FD5">
      <w:pPr>
        <w:jc w:val="both"/>
        <w:rPr>
          <w:sz w:val="26"/>
          <w:szCs w:val="26"/>
        </w:rPr>
      </w:pPr>
      <w:r w:rsidRPr="0001501E">
        <w:rPr>
          <w:sz w:val="26"/>
          <w:szCs w:val="26"/>
        </w:rPr>
        <w:t>-здоровьесберегающие технологии;</w:t>
      </w:r>
    </w:p>
    <w:p w:rsidR="00587B1F" w:rsidRPr="0001501E" w:rsidRDefault="00587B1F" w:rsidP="00EB2FD5">
      <w:pPr>
        <w:jc w:val="both"/>
        <w:rPr>
          <w:sz w:val="26"/>
          <w:szCs w:val="26"/>
        </w:rPr>
      </w:pPr>
      <w:r w:rsidRPr="0001501E">
        <w:rPr>
          <w:sz w:val="26"/>
          <w:szCs w:val="26"/>
        </w:rPr>
        <w:t>- т</w:t>
      </w:r>
      <w:r>
        <w:rPr>
          <w:sz w:val="26"/>
          <w:szCs w:val="26"/>
        </w:rPr>
        <w:t>ехнология развивающего обучения.</w:t>
      </w:r>
    </w:p>
    <w:p w:rsidR="00587B1F" w:rsidRPr="0001501E" w:rsidRDefault="00587B1F" w:rsidP="00EB2FD5">
      <w:pPr>
        <w:ind w:firstLine="708"/>
        <w:jc w:val="both"/>
        <w:rPr>
          <w:sz w:val="26"/>
          <w:szCs w:val="26"/>
        </w:rPr>
      </w:pPr>
      <w:r w:rsidRPr="0001501E">
        <w:rPr>
          <w:sz w:val="26"/>
          <w:szCs w:val="26"/>
        </w:rPr>
        <w:t xml:space="preserve">В связи с использованием современных образовательных технологий возрастают требования к профессионализму учителей школы. Педагоги, </w:t>
      </w:r>
      <w:r>
        <w:rPr>
          <w:sz w:val="26"/>
          <w:szCs w:val="26"/>
        </w:rPr>
        <w:t>работающие по адаптированным образовательным программам</w:t>
      </w:r>
      <w:r w:rsidRPr="0001501E">
        <w:rPr>
          <w:sz w:val="26"/>
          <w:szCs w:val="26"/>
        </w:rPr>
        <w:t xml:space="preserve">, в системе повышают свое педагогическое мастерство и осваивают новые технологии. </w:t>
      </w:r>
    </w:p>
    <w:p w:rsidR="00587B1F" w:rsidRPr="00844EFC" w:rsidRDefault="00587B1F" w:rsidP="00EB2FD5">
      <w:pPr>
        <w:jc w:val="both"/>
        <w:rPr>
          <w:sz w:val="26"/>
          <w:szCs w:val="26"/>
          <w:u w:val="single"/>
        </w:rPr>
      </w:pPr>
      <w:r w:rsidRPr="00844EFC">
        <w:rPr>
          <w:sz w:val="26"/>
          <w:szCs w:val="26"/>
          <w:u w:val="single"/>
        </w:rPr>
        <w:t>Психолого – медико-педагогическое сопровождение.</w:t>
      </w:r>
    </w:p>
    <w:p w:rsidR="00587B1F" w:rsidRDefault="00587B1F" w:rsidP="00EB2FD5">
      <w:pPr>
        <w:ind w:firstLine="708"/>
        <w:jc w:val="both"/>
        <w:rPr>
          <w:sz w:val="26"/>
          <w:szCs w:val="26"/>
        </w:rPr>
      </w:pPr>
      <w:r w:rsidRPr="0001501E">
        <w:rPr>
          <w:sz w:val="26"/>
          <w:szCs w:val="26"/>
        </w:rPr>
        <w:t>В школе работают педагог – психолог</w:t>
      </w:r>
      <w:r>
        <w:rPr>
          <w:sz w:val="26"/>
          <w:szCs w:val="26"/>
        </w:rPr>
        <w:t>, социальный педагог</w:t>
      </w:r>
      <w:r w:rsidRPr="0001501E">
        <w:rPr>
          <w:sz w:val="26"/>
          <w:szCs w:val="26"/>
        </w:rPr>
        <w:t xml:space="preserve">. </w:t>
      </w:r>
    </w:p>
    <w:p w:rsidR="00587B1F" w:rsidRDefault="00587B1F" w:rsidP="00EB2FD5">
      <w:pPr>
        <w:ind w:firstLine="708"/>
        <w:jc w:val="both"/>
        <w:rPr>
          <w:sz w:val="26"/>
          <w:szCs w:val="26"/>
        </w:rPr>
      </w:pPr>
      <w:r>
        <w:rPr>
          <w:sz w:val="26"/>
          <w:szCs w:val="26"/>
        </w:rPr>
        <w:t>В школе функционирует психолого</w:t>
      </w:r>
      <w:r w:rsidRPr="0001501E">
        <w:rPr>
          <w:sz w:val="26"/>
          <w:szCs w:val="26"/>
        </w:rPr>
        <w:t>–медико-педагогический</w:t>
      </w:r>
      <w:r>
        <w:rPr>
          <w:sz w:val="26"/>
          <w:szCs w:val="26"/>
        </w:rPr>
        <w:t xml:space="preserve"> консилиум (</w:t>
      </w:r>
      <w:r w:rsidRPr="0001501E">
        <w:rPr>
          <w:sz w:val="26"/>
          <w:szCs w:val="26"/>
        </w:rPr>
        <w:t>с п</w:t>
      </w:r>
      <w:r>
        <w:rPr>
          <w:sz w:val="26"/>
          <w:szCs w:val="26"/>
        </w:rPr>
        <w:t>ривлечением врача</w:t>
      </w:r>
      <w:r w:rsidRPr="0001501E">
        <w:rPr>
          <w:sz w:val="26"/>
          <w:szCs w:val="26"/>
        </w:rPr>
        <w:t xml:space="preserve">). </w:t>
      </w:r>
    </w:p>
    <w:p w:rsidR="00587B1F" w:rsidRDefault="00587B1F" w:rsidP="00EB2FD5">
      <w:pPr>
        <w:ind w:firstLine="708"/>
        <w:jc w:val="both"/>
        <w:rPr>
          <w:sz w:val="26"/>
          <w:szCs w:val="26"/>
        </w:rPr>
      </w:pPr>
      <w:r w:rsidRPr="0001501E">
        <w:rPr>
          <w:sz w:val="26"/>
          <w:szCs w:val="26"/>
        </w:rPr>
        <w:t>Педагогический коллектив школы работает в тесном сотрудничестве с инспектором по делам несовершеннолетних, отделом социальной защиты населения комиссией по делам несовершеннолетних и защите их прав, которые вместе с педагогами школы прово</w:t>
      </w:r>
      <w:r>
        <w:rPr>
          <w:sz w:val="26"/>
          <w:szCs w:val="26"/>
        </w:rPr>
        <w:t>дят профилактическую работу с уча</w:t>
      </w:r>
      <w:r w:rsidRPr="0001501E">
        <w:rPr>
          <w:sz w:val="26"/>
          <w:szCs w:val="26"/>
        </w:rPr>
        <w:t>щимися и их родителями, что п</w:t>
      </w:r>
      <w:r>
        <w:rPr>
          <w:sz w:val="26"/>
          <w:szCs w:val="26"/>
        </w:rPr>
        <w:t>озволяет сохранить контингент уча</w:t>
      </w:r>
      <w:r w:rsidRPr="0001501E">
        <w:rPr>
          <w:sz w:val="26"/>
          <w:szCs w:val="26"/>
        </w:rPr>
        <w:t xml:space="preserve">щихся. </w:t>
      </w:r>
    </w:p>
    <w:p w:rsidR="00587B1F" w:rsidRPr="0001501E" w:rsidRDefault="00587B1F" w:rsidP="00EB2FD5">
      <w:pPr>
        <w:ind w:firstLine="708"/>
        <w:jc w:val="both"/>
        <w:rPr>
          <w:sz w:val="26"/>
          <w:szCs w:val="26"/>
        </w:rPr>
      </w:pPr>
      <w:r w:rsidRPr="0001501E">
        <w:rPr>
          <w:sz w:val="26"/>
          <w:szCs w:val="26"/>
        </w:rPr>
        <w:t xml:space="preserve">Школа </w:t>
      </w:r>
      <w:r>
        <w:rPr>
          <w:sz w:val="26"/>
          <w:szCs w:val="26"/>
        </w:rPr>
        <w:t xml:space="preserve">сотрудничает с зональной (ст. Вёшенская Шолоховского района) </w:t>
      </w:r>
      <w:r w:rsidRPr="0001501E">
        <w:rPr>
          <w:sz w:val="26"/>
          <w:szCs w:val="26"/>
        </w:rPr>
        <w:t>психолого –мед</w:t>
      </w:r>
      <w:r>
        <w:rPr>
          <w:sz w:val="26"/>
          <w:szCs w:val="26"/>
        </w:rPr>
        <w:t>ико –педагогической комиссией</w:t>
      </w:r>
      <w:r w:rsidRPr="0001501E">
        <w:rPr>
          <w:sz w:val="26"/>
          <w:szCs w:val="26"/>
        </w:rPr>
        <w:t>.</w:t>
      </w:r>
    </w:p>
    <w:p w:rsidR="00587B1F" w:rsidRPr="00B82683" w:rsidRDefault="00587B1F" w:rsidP="00EB2FD5">
      <w:pPr>
        <w:jc w:val="both"/>
        <w:rPr>
          <w:b/>
          <w:bCs/>
          <w:sz w:val="26"/>
          <w:szCs w:val="26"/>
        </w:rPr>
      </w:pPr>
      <w:r w:rsidRPr="00B82683">
        <w:rPr>
          <w:b/>
          <w:bCs/>
          <w:sz w:val="26"/>
          <w:szCs w:val="26"/>
        </w:rPr>
        <w:t>Психолого - медико-педагогическая диагностика:</w:t>
      </w:r>
    </w:p>
    <w:p w:rsidR="00587B1F" w:rsidRPr="00B82683" w:rsidRDefault="00587B1F" w:rsidP="00EB2FD5">
      <w:pPr>
        <w:jc w:val="both"/>
        <w:rPr>
          <w:b/>
          <w:bCs/>
          <w:sz w:val="26"/>
          <w:szCs w:val="26"/>
        </w:rPr>
      </w:pPr>
      <w:r w:rsidRPr="00B82683">
        <w:rPr>
          <w:b/>
          <w:bCs/>
          <w:sz w:val="26"/>
          <w:szCs w:val="26"/>
        </w:rPr>
        <w:t>Социальная:</w:t>
      </w:r>
    </w:p>
    <w:p w:rsidR="00587B1F" w:rsidRPr="0001501E" w:rsidRDefault="00587B1F" w:rsidP="00EB2FD5">
      <w:pPr>
        <w:jc w:val="both"/>
        <w:rPr>
          <w:sz w:val="26"/>
          <w:szCs w:val="26"/>
        </w:rPr>
      </w:pPr>
      <w:r w:rsidRPr="0001501E">
        <w:rPr>
          <w:sz w:val="26"/>
          <w:szCs w:val="26"/>
        </w:rPr>
        <w:t>- посещение семей детей «группы риска» - классный руководитель, социальный педагог, инспектор по делам несовершеннолетних (сотрудник полиции);</w:t>
      </w:r>
    </w:p>
    <w:p w:rsidR="00587B1F" w:rsidRPr="00B82683" w:rsidRDefault="00587B1F" w:rsidP="00EB2FD5">
      <w:pPr>
        <w:jc w:val="both"/>
        <w:rPr>
          <w:b/>
          <w:bCs/>
          <w:sz w:val="26"/>
          <w:szCs w:val="26"/>
        </w:rPr>
      </w:pPr>
      <w:r w:rsidRPr="00B82683">
        <w:rPr>
          <w:b/>
          <w:bCs/>
          <w:sz w:val="26"/>
          <w:szCs w:val="26"/>
        </w:rPr>
        <w:t>Педагогическая:</w:t>
      </w:r>
    </w:p>
    <w:p w:rsidR="00587B1F" w:rsidRPr="0001501E" w:rsidRDefault="00587B1F" w:rsidP="00EB2FD5">
      <w:pPr>
        <w:jc w:val="both"/>
        <w:rPr>
          <w:sz w:val="26"/>
          <w:szCs w:val="26"/>
        </w:rPr>
      </w:pPr>
      <w:r>
        <w:rPr>
          <w:sz w:val="26"/>
          <w:szCs w:val="26"/>
        </w:rPr>
        <w:t>-посещение занятий</w:t>
      </w:r>
      <w:r w:rsidRPr="0001501E">
        <w:rPr>
          <w:sz w:val="26"/>
          <w:szCs w:val="26"/>
        </w:rPr>
        <w:t xml:space="preserve"> администрацией школы;</w:t>
      </w:r>
    </w:p>
    <w:p w:rsidR="00587B1F" w:rsidRPr="0001501E" w:rsidRDefault="00587B1F" w:rsidP="00EB2FD5">
      <w:pPr>
        <w:jc w:val="both"/>
        <w:rPr>
          <w:sz w:val="26"/>
          <w:szCs w:val="26"/>
        </w:rPr>
      </w:pPr>
      <w:r w:rsidRPr="0001501E">
        <w:rPr>
          <w:sz w:val="26"/>
          <w:szCs w:val="26"/>
        </w:rPr>
        <w:t xml:space="preserve">-анализ результатов промежуточной </w:t>
      </w:r>
      <w:r>
        <w:rPr>
          <w:sz w:val="26"/>
          <w:szCs w:val="26"/>
        </w:rPr>
        <w:t xml:space="preserve">(1-8 классы) </w:t>
      </w:r>
      <w:r w:rsidRPr="0001501E">
        <w:rPr>
          <w:sz w:val="26"/>
          <w:szCs w:val="26"/>
        </w:rPr>
        <w:t>и государс</w:t>
      </w:r>
      <w:r>
        <w:rPr>
          <w:sz w:val="26"/>
          <w:szCs w:val="26"/>
        </w:rPr>
        <w:t>твенной (итоговой) аттестации (9 класс) уча</w:t>
      </w:r>
      <w:r w:rsidRPr="0001501E">
        <w:rPr>
          <w:sz w:val="26"/>
          <w:szCs w:val="26"/>
        </w:rPr>
        <w:t>щихся (педагогический совет, совещания при директоре, заседания методических объединений);</w:t>
      </w:r>
    </w:p>
    <w:p w:rsidR="00587B1F" w:rsidRPr="0001501E" w:rsidRDefault="00587B1F" w:rsidP="00EB2FD5">
      <w:pPr>
        <w:jc w:val="both"/>
        <w:rPr>
          <w:sz w:val="26"/>
          <w:szCs w:val="26"/>
        </w:rPr>
      </w:pPr>
      <w:r w:rsidRPr="0001501E">
        <w:rPr>
          <w:sz w:val="26"/>
          <w:szCs w:val="26"/>
        </w:rPr>
        <w:t>- тест</w:t>
      </w:r>
      <w:r>
        <w:rPr>
          <w:sz w:val="26"/>
          <w:szCs w:val="26"/>
        </w:rPr>
        <w:t>ирование уровня воспитанности уча</w:t>
      </w:r>
      <w:r w:rsidRPr="0001501E">
        <w:rPr>
          <w:sz w:val="26"/>
          <w:szCs w:val="26"/>
        </w:rPr>
        <w:t>щихся.</w:t>
      </w:r>
    </w:p>
    <w:p w:rsidR="00587B1F" w:rsidRPr="00B82683" w:rsidRDefault="00587B1F" w:rsidP="00EB2FD5">
      <w:pPr>
        <w:jc w:val="both"/>
        <w:rPr>
          <w:b/>
          <w:bCs/>
          <w:sz w:val="26"/>
          <w:szCs w:val="26"/>
        </w:rPr>
      </w:pPr>
      <w:r w:rsidRPr="00B82683">
        <w:rPr>
          <w:b/>
          <w:bCs/>
          <w:sz w:val="26"/>
          <w:szCs w:val="26"/>
        </w:rPr>
        <w:t>Психологическая:</w:t>
      </w:r>
    </w:p>
    <w:p w:rsidR="00587B1F" w:rsidRPr="0001501E" w:rsidRDefault="00587B1F" w:rsidP="00EB2FD5">
      <w:pPr>
        <w:jc w:val="both"/>
        <w:rPr>
          <w:sz w:val="26"/>
          <w:szCs w:val="26"/>
        </w:rPr>
      </w:pPr>
      <w:r w:rsidRPr="0001501E">
        <w:rPr>
          <w:sz w:val="26"/>
          <w:szCs w:val="26"/>
        </w:rPr>
        <w:t>-индивидуально по инициативе учителя и п</w:t>
      </w:r>
      <w:r>
        <w:rPr>
          <w:sz w:val="26"/>
          <w:szCs w:val="26"/>
        </w:rPr>
        <w:t>исьменного согласия родителей уча</w:t>
      </w:r>
      <w:r w:rsidRPr="0001501E">
        <w:rPr>
          <w:sz w:val="26"/>
          <w:szCs w:val="26"/>
        </w:rPr>
        <w:t>щегося;</w:t>
      </w:r>
    </w:p>
    <w:p w:rsidR="00587B1F" w:rsidRPr="001F3D21" w:rsidRDefault="00587B1F" w:rsidP="00831424">
      <w:pPr>
        <w:rPr>
          <w:rStyle w:val="Strong"/>
          <w:sz w:val="26"/>
          <w:szCs w:val="26"/>
          <w:u w:val="single"/>
        </w:rPr>
      </w:pPr>
      <w:r w:rsidRPr="001F3D21">
        <w:rPr>
          <w:rStyle w:val="Strong"/>
          <w:b w:val="0"/>
          <w:bCs w:val="0"/>
          <w:sz w:val="26"/>
          <w:szCs w:val="26"/>
          <w:u w:val="single"/>
        </w:rPr>
        <w:t>Формы</w:t>
      </w:r>
      <w:r w:rsidRPr="001F3D21">
        <w:rPr>
          <w:rStyle w:val="Strong"/>
          <w:sz w:val="26"/>
          <w:szCs w:val="26"/>
          <w:u w:val="single"/>
        </w:rPr>
        <w:t xml:space="preserve"> </w:t>
      </w:r>
      <w:r w:rsidRPr="001F3D21">
        <w:rPr>
          <w:rStyle w:val="Strong"/>
          <w:b w:val="0"/>
          <w:bCs w:val="0"/>
          <w:sz w:val="26"/>
          <w:szCs w:val="26"/>
          <w:u w:val="single"/>
        </w:rPr>
        <w:t xml:space="preserve"> текущей и промежуточной аттестации.</w:t>
      </w:r>
      <w:r w:rsidRPr="001F3D21">
        <w:rPr>
          <w:rStyle w:val="Strong"/>
          <w:sz w:val="26"/>
          <w:szCs w:val="26"/>
          <w:u w:val="single"/>
        </w:rPr>
        <w:t xml:space="preserve"> </w:t>
      </w:r>
    </w:p>
    <w:p w:rsidR="00587B1F" w:rsidRPr="00F45FA6" w:rsidRDefault="00587B1F" w:rsidP="00187B96">
      <w:pPr>
        <w:pStyle w:val="Default"/>
        <w:jc w:val="both"/>
        <w:rPr>
          <w:b/>
          <w:bCs/>
          <w:color w:val="2F2B23"/>
          <w:sz w:val="26"/>
          <w:szCs w:val="26"/>
        </w:rPr>
      </w:pPr>
      <w:r>
        <w:rPr>
          <w:rStyle w:val="Strong"/>
          <w:b w:val="0"/>
          <w:bCs w:val="0"/>
          <w:sz w:val="26"/>
          <w:szCs w:val="26"/>
        </w:rPr>
        <w:t xml:space="preserve">      </w:t>
      </w:r>
      <w:r>
        <w:rPr>
          <w:rStyle w:val="Strong"/>
          <w:b w:val="0"/>
          <w:bCs w:val="0"/>
          <w:sz w:val="26"/>
          <w:szCs w:val="26"/>
        </w:rPr>
        <w:tab/>
      </w:r>
      <w:r w:rsidRPr="003B32D4">
        <w:rPr>
          <w:rStyle w:val="Strong"/>
          <w:b w:val="0"/>
          <w:bCs w:val="0"/>
          <w:sz w:val="26"/>
          <w:szCs w:val="26"/>
        </w:rPr>
        <w:t xml:space="preserve">Текущей и промежуточной аттестации подлежат учащиеся 2-9-х классов. Текущая аттестация учащихся включает в себя поурочное </w:t>
      </w:r>
      <w:r>
        <w:rPr>
          <w:rStyle w:val="Strong"/>
          <w:b w:val="0"/>
          <w:bCs w:val="0"/>
          <w:sz w:val="26"/>
          <w:szCs w:val="26"/>
        </w:rPr>
        <w:t xml:space="preserve">оценивание результатов обучения. </w:t>
      </w:r>
      <w:r w:rsidRPr="00C25B06">
        <w:rPr>
          <w:rStyle w:val="Strong"/>
          <w:b w:val="0"/>
          <w:bCs w:val="0"/>
          <w:sz w:val="26"/>
          <w:szCs w:val="26"/>
        </w:rPr>
        <w:t xml:space="preserve">Успешность освоения учебных программ учащихся 2-9 классов оценивается в форме </w:t>
      </w:r>
      <w:r>
        <w:rPr>
          <w:rStyle w:val="Strong"/>
          <w:b w:val="0"/>
          <w:bCs w:val="0"/>
          <w:sz w:val="26"/>
          <w:szCs w:val="26"/>
        </w:rPr>
        <w:t xml:space="preserve">5 </w:t>
      </w:r>
      <w:r w:rsidRPr="00C25B06">
        <w:rPr>
          <w:rStyle w:val="Strong"/>
          <w:b w:val="0"/>
          <w:bCs w:val="0"/>
          <w:sz w:val="26"/>
          <w:szCs w:val="26"/>
        </w:rPr>
        <w:t>балльной отметки</w:t>
      </w:r>
      <w:r>
        <w:rPr>
          <w:rStyle w:val="Strong"/>
          <w:b w:val="0"/>
          <w:bCs w:val="0"/>
          <w:sz w:val="26"/>
          <w:szCs w:val="26"/>
        </w:rPr>
        <w:t xml:space="preserve"> по итогам 1,2,3,4 четвертей и учебному году. </w:t>
      </w:r>
    </w:p>
    <w:p w:rsidR="00587B1F" w:rsidRDefault="00587B1F" w:rsidP="00EB2FD5">
      <w:pPr>
        <w:jc w:val="both"/>
        <w:rPr>
          <w:sz w:val="26"/>
          <w:szCs w:val="26"/>
        </w:rPr>
      </w:pPr>
      <w:r>
        <w:rPr>
          <w:sz w:val="26"/>
          <w:szCs w:val="26"/>
        </w:rPr>
        <w:t xml:space="preserve">   </w:t>
      </w:r>
      <w:r>
        <w:rPr>
          <w:sz w:val="26"/>
          <w:szCs w:val="26"/>
        </w:rPr>
        <w:tab/>
      </w:r>
      <w:r w:rsidRPr="0001501E">
        <w:rPr>
          <w:sz w:val="26"/>
          <w:szCs w:val="26"/>
        </w:rPr>
        <w:t xml:space="preserve">Освоение </w:t>
      </w:r>
      <w:r>
        <w:rPr>
          <w:sz w:val="26"/>
          <w:szCs w:val="26"/>
        </w:rPr>
        <w:t xml:space="preserve">адаптированной образовательной программы </w:t>
      </w:r>
      <w:r w:rsidRPr="0001501E">
        <w:rPr>
          <w:rStyle w:val="Strong"/>
          <w:b w:val="0"/>
          <w:bCs w:val="0"/>
          <w:sz w:val="26"/>
          <w:szCs w:val="26"/>
        </w:rPr>
        <w:t>основного общего образования для детей с</w:t>
      </w:r>
      <w:r>
        <w:rPr>
          <w:sz w:val="26"/>
          <w:szCs w:val="26"/>
        </w:rPr>
        <w:t xml:space="preserve"> умственной отсталостью</w:t>
      </w:r>
      <w:r>
        <w:rPr>
          <w:rStyle w:val="Strong"/>
          <w:b w:val="0"/>
          <w:bCs w:val="0"/>
          <w:sz w:val="26"/>
          <w:szCs w:val="26"/>
        </w:rPr>
        <w:t xml:space="preserve"> </w:t>
      </w:r>
      <w:r w:rsidRPr="0001501E">
        <w:rPr>
          <w:sz w:val="26"/>
          <w:szCs w:val="26"/>
        </w:rPr>
        <w:t>завершается обязательной государственной (итоговой) аттестацией. Порядок проведения государственной (итоговой) аттеста</w:t>
      </w:r>
      <w:r>
        <w:rPr>
          <w:sz w:val="26"/>
          <w:szCs w:val="26"/>
        </w:rPr>
        <w:t xml:space="preserve">ции выпускников </w:t>
      </w:r>
      <w:r w:rsidRPr="0001501E">
        <w:rPr>
          <w:sz w:val="26"/>
          <w:szCs w:val="26"/>
        </w:rPr>
        <w:t xml:space="preserve"> осуществляется в соответствии с действующим законодательством Российской Федерации. </w:t>
      </w:r>
    </w:p>
    <w:p w:rsidR="00587B1F" w:rsidRPr="00187B96" w:rsidRDefault="00587B1F" w:rsidP="00EB2FD5">
      <w:pPr>
        <w:jc w:val="both"/>
        <w:rPr>
          <w:sz w:val="26"/>
          <w:szCs w:val="26"/>
        </w:rPr>
      </w:pPr>
      <w:r>
        <w:rPr>
          <w:sz w:val="26"/>
          <w:szCs w:val="26"/>
        </w:rPr>
        <w:tab/>
      </w:r>
      <w:r w:rsidRPr="00187B96">
        <w:rPr>
          <w:sz w:val="26"/>
          <w:szCs w:val="26"/>
        </w:rPr>
        <w:t xml:space="preserve">Основные виды </w:t>
      </w:r>
      <w:r>
        <w:rPr>
          <w:sz w:val="26"/>
          <w:szCs w:val="26"/>
        </w:rPr>
        <w:t>контроля в урочной деятельности:</w:t>
      </w:r>
    </w:p>
    <w:p w:rsidR="00587B1F" w:rsidRPr="0001501E" w:rsidRDefault="00587B1F" w:rsidP="00EB2FD5">
      <w:pPr>
        <w:jc w:val="both"/>
        <w:rPr>
          <w:sz w:val="26"/>
          <w:szCs w:val="26"/>
        </w:rPr>
      </w:pPr>
      <w:r w:rsidRPr="0001501E">
        <w:rPr>
          <w:sz w:val="26"/>
          <w:szCs w:val="26"/>
        </w:rPr>
        <w:t>-стартовый (предварительный) контроль, имеет диагностические задачи и осуществляется в начале учебного года;</w:t>
      </w:r>
    </w:p>
    <w:p w:rsidR="00587B1F" w:rsidRPr="0001501E" w:rsidRDefault="00587B1F" w:rsidP="00EB2FD5">
      <w:pPr>
        <w:jc w:val="both"/>
        <w:rPr>
          <w:sz w:val="26"/>
          <w:szCs w:val="26"/>
        </w:rPr>
      </w:pPr>
      <w:r w:rsidRPr="0001501E">
        <w:rPr>
          <w:sz w:val="26"/>
          <w:szCs w:val="26"/>
        </w:rPr>
        <w:t>-текущий, осуществляется поурочно;</w:t>
      </w:r>
    </w:p>
    <w:p w:rsidR="00587B1F" w:rsidRPr="0001501E" w:rsidRDefault="00587B1F" w:rsidP="00EB2FD5">
      <w:pPr>
        <w:jc w:val="both"/>
        <w:rPr>
          <w:sz w:val="26"/>
          <w:szCs w:val="26"/>
        </w:rPr>
      </w:pPr>
      <w:r w:rsidRPr="0001501E">
        <w:rPr>
          <w:sz w:val="26"/>
          <w:szCs w:val="26"/>
        </w:rPr>
        <w:t>-рубежный контроль осуществляется по итогам изучения темы, раздела, курса, четверти.</w:t>
      </w:r>
    </w:p>
    <w:p w:rsidR="00587B1F" w:rsidRPr="0001501E" w:rsidRDefault="00587B1F" w:rsidP="00EB2FD5">
      <w:pPr>
        <w:ind w:firstLine="708"/>
        <w:jc w:val="both"/>
        <w:rPr>
          <w:sz w:val="26"/>
          <w:szCs w:val="26"/>
        </w:rPr>
      </w:pPr>
      <w:r w:rsidRPr="0001501E">
        <w:rPr>
          <w:sz w:val="26"/>
          <w:szCs w:val="26"/>
        </w:rPr>
        <w:t>Письменные и устные работы включают проверку сформированности предметных результатов. Оценка за итоговую проверочную работу фиксируется учителем в журнале и учитывается при выставлении оценки за аттестуемый период.</w:t>
      </w:r>
    </w:p>
    <w:p w:rsidR="00587B1F" w:rsidRPr="0001501E" w:rsidRDefault="00587B1F" w:rsidP="00EB2FD5">
      <w:pPr>
        <w:jc w:val="both"/>
        <w:rPr>
          <w:sz w:val="26"/>
          <w:szCs w:val="26"/>
        </w:rPr>
      </w:pPr>
      <w:r>
        <w:rPr>
          <w:sz w:val="26"/>
          <w:szCs w:val="26"/>
        </w:rPr>
        <w:tab/>
        <w:t>И</w:t>
      </w:r>
      <w:r w:rsidRPr="0001501E">
        <w:rPr>
          <w:sz w:val="26"/>
          <w:szCs w:val="26"/>
        </w:rPr>
        <w:t>тоговый (годовой) контроль предполагает комплексную проверку образовательных результатов в конце учебного года. Оценка за итоговую работу фиксируется учителем в журнале и учитывается при выставлении оценки за год. При этом используются разные формы контроля:</w:t>
      </w:r>
    </w:p>
    <w:p w:rsidR="00587B1F" w:rsidRPr="0001501E" w:rsidRDefault="00587B1F" w:rsidP="00877CA5">
      <w:pPr>
        <w:jc w:val="both"/>
        <w:rPr>
          <w:sz w:val="26"/>
          <w:szCs w:val="26"/>
        </w:rPr>
      </w:pPr>
      <w:r>
        <w:rPr>
          <w:sz w:val="26"/>
          <w:szCs w:val="26"/>
        </w:rPr>
        <w:t>- к</w:t>
      </w:r>
      <w:r w:rsidRPr="0001501E">
        <w:rPr>
          <w:sz w:val="26"/>
          <w:szCs w:val="26"/>
        </w:rPr>
        <w:t>онтрольные работы;</w:t>
      </w:r>
    </w:p>
    <w:p w:rsidR="00587B1F" w:rsidRPr="0001501E" w:rsidRDefault="00587B1F" w:rsidP="00877CA5">
      <w:pPr>
        <w:jc w:val="both"/>
        <w:rPr>
          <w:sz w:val="26"/>
          <w:szCs w:val="26"/>
        </w:rPr>
      </w:pPr>
      <w:r>
        <w:rPr>
          <w:sz w:val="26"/>
          <w:szCs w:val="26"/>
        </w:rPr>
        <w:t>- т</w:t>
      </w:r>
      <w:r w:rsidRPr="0001501E">
        <w:rPr>
          <w:sz w:val="26"/>
          <w:szCs w:val="26"/>
        </w:rPr>
        <w:t>ематические проверочные работы;</w:t>
      </w:r>
    </w:p>
    <w:p w:rsidR="00587B1F" w:rsidRPr="0001501E" w:rsidRDefault="00587B1F" w:rsidP="00877CA5">
      <w:pPr>
        <w:jc w:val="both"/>
        <w:rPr>
          <w:sz w:val="26"/>
          <w:szCs w:val="26"/>
        </w:rPr>
      </w:pPr>
      <w:r>
        <w:rPr>
          <w:sz w:val="26"/>
          <w:szCs w:val="26"/>
        </w:rPr>
        <w:t>- с</w:t>
      </w:r>
      <w:r w:rsidRPr="0001501E">
        <w:rPr>
          <w:sz w:val="26"/>
          <w:szCs w:val="26"/>
        </w:rPr>
        <w:t>амостоятельные работы;</w:t>
      </w:r>
    </w:p>
    <w:p w:rsidR="00587B1F" w:rsidRPr="0001501E" w:rsidRDefault="00587B1F" w:rsidP="00877CA5">
      <w:pPr>
        <w:jc w:val="both"/>
        <w:rPr>
          <w:sz w:val="26"/>
          <w:szCs w:val="26"/>
        </w:rPr>
      </w:pPr>
      <w:r>
        <w:rPr>
          <w:sz w:val="26"/>
          <w:szCs w:val="26"/>
        </w:rPr>
        <w:t>- п</w:t>
      </w:r>
      <w:r w:rsidRPr="0001501E">
        <w:rPr>
          <w:sz w:val="26"/>
          <w:szCs w:val="26"/>
        </w:rPr>
        <w:t>рактические работы;</w:t>
      </w:r>
    </w:p>
    <w:p w:rsidR="00587B1F" w:rsidRPr="0001501E" w:rsidRDefault="00587B1F" w:rsidP="00877CA5">
      <w:pPr>
        <w:jc w:val="both"/>
        <w:rPr>
          <w:sz w:val="26"/>
          <w:szCs w:val="26"/>
        </w:rPr>
      </w:pPr>
      <w:r>
        <w:rPr>
          <w:sz w:val="26"/>
          <w:szCs w:val="26"/>
        </w:rPr>
        <w:t>- т</w:t>
      </w:r>
      <w:r w:rsidRPr="0001501E">
        <w:rPr>
          <w:sz w:val="26"/>
          <w:szCs w:val="26"/>
        </w:rPr>
        <w:t>ворческие работы;</w:t>
      </w:r>
    </w:p>
    <w:p w:rsidR="00587B1F" w:rsidRPr="0001501E" w:rsidRDefault="00587B1F" w:rsidP="00877CA5">
      <w:pPr>
        <w:jc w:val="both"/>
        <w:rPr>
          <w:sz w:val="26"/>
          <w:szCs w:val="26"/>
        </w:rPr>
      </w:pPr>
      <w:r>
        <w:rPr>
          <w:sz w:val="26"/>
          <w:szCs w:val="26"/>
        </w:rPr>
        <w:t>- т</w:t>
      </w:r>
      <w:r w:rsidRPr="0001501E">
        <w:rPr>
          <w:sz w:val="26"/>
          <w:szCs w:val="26"/>
        </w:rPr>
        <w:t>естовые задания;</w:t>
      </w:r>
    </w:p>
    <w:p w:rsidR="00587B1F" w:rsidRPr="0001501E" w:rsidRDefault="00587B1F" w:rsidP="00877CA5">
      <w:pPr>
        <w:jc w:val="both"/>
        <w:rPr>
          <w:sz w:val="26"/>
          <w:szCs w:val="26"/>
        </w:rPr>
      </w:pPr>
      <w:r>
        <w:rPr>
          <w:sz w:val="26"/>
          <w:szCs w:val="26"/>
        </w:rPr>
        <w:t>- у</w:t>
      </w:r>
      <w:r w:rsidRPr="0001501E">
        <w:rPr>
          <w:sz w:val="26"/>
          <w:szCs w:val="26"/>
        </w:rPr>
        <w:t>стные ответы на уроках и т.д.</w:t>
      </w:r>
    </w:p>
    <w:p w:rsidR="00587B1F" w:rsidRPr="00D46DE8" w:rsidRDefault="00587B1F" w:rsidP="00D46DE8">
      <w:pPr>
        <w:jc w:val="both"/>
        <w:rPr>
          <w:rStyle w:val="Strong"/>
          <w:b w:val="0"/>
          <w:bCs w:val="0"/>
          <w:sz w:val="26"/>
          <w:szCs w:val="26"/>
        </w:rPr>
      </w:pPr>
      <w:r w:rsidRPr="0001501E">
        <w:rPr>
          <w:sz w:val="26"/>
          <w:szCs w:val="26"/>
        </w:rPr>
        <w:tab/>
      </w:r>
    </w:p>
    <w:p w:rsidR="00587B1F" w:rsidRPr="00806A63" w:rsidRDefault="00587B1F" w:rsidP="00806A63">
      <w:pPr>
        <w:ind w:firstLine="708"/>
        <w:jc w:val="both"/>
        <w:rPr>
          <w:b/>
          <w:bCs/>
          <w:sz w:val="26"/>
          <w:szCs w:val="26"/>
        </w:rPr>
      </w:pPr>
      <w:r w:rsidRPr="00806A63">
        <w:rPr>
          <w:b/>
          <w:bCs/>
          <w:sz w:val="26"/>
          <w:szCs w:val="26"/>
        </w:rPr>
        <w:t>Организация оценки знаний, умений и навыков обучающихся.</w:t>
      </w:r>
    </w:p>
    <w:p w:rsidR="00587B1F" w:rsidRPr="00806A63" w:rsidRDefault="00587B1F" w:rsidP="00806A63">
      <w:pPr>
        <w:ind w:firstLine="708"/>
        <w:jc w:val="both"/>
        <w:rPr>
          <w:sz w:val="26"/>
          <w:szCs w:val="26"/>
        </w:rPr>
      </w:pPr>
    </w:p>
    <w:p w:rsidR="00587B1F" w:rsidRPr="00806A63" w:rsidRDefault="00587B1F" w:rsidP="00806A63">
      <w:pPr>
        <w:ind w:firstLine="708"/>
        <w:jc w:val="both"/>
        <w:rPr>
          <w:sz w:val="26"/>
          <w:szCs w:val="26"/>
        </w:rPr>
      </w:pPr>
      <w:r>
        <w:rPr>
          <w:sz w:val="26"/>
          <w:szCs w:val="26"/>
        </w:rPr>
        <w:t xml:space="preserve">  </w:t>
      </w:r>
      <w:r w:rsidRPr="00806A63">
        <w:rPr>
          <w:sz w:val="26"/>
          <w:szCs w:val="26"/>
        </w:rPr>
        <w:t>Оценка знаний – неотъемлемая часть процесса обучения. Знания учащихся специального (коррекционного) класса оцениваются по тем же параметрам, что и в массовой школе, но с учетом психофизических особенностей учащихся и требований программы коррекционного обучения. Объективная оценка знаний, умений и навыков учащихся достигается сочетанием различных видов проверки знаний. Учет знаний, умений и навыков обучающихся – это контроль за их усвоением и качеством, их систематизация. Учет проводится ежедневно, на каждом уроке, по окончании изучения темы программы, а также в конце четверти и учебного года.</w:t>
      </w:r>
    </w:p>
    <w:p w:rsidR="00587B1F" w:rsidRPr="00806A63" w:rsidRDefault="00587B1F" w:rsidP="00806A63">
      <w:pPr>
        <w:ind w:firstLine="708"/>
        <w:jc w:val="both"/>
        <w:rPr>
          <w:sz w:val="26"/>
          <w:szCs w:val="26"/>
        </w:rPr>
      </w:pPr>
      <w:r w:rsidRPr="00806A63">
        <w:rPr>
          <w:sz w:val="26"/>
          <w:szCs w:val="26"/>
        </w:rPr>
        <w:t xml:space="preserve"> Соответственно различают текущий, промежуточный  и итоговый учет.</w:t>
      </w:r>
    </w:p>
    <w:p w:rsidR="00587B1F" w:rsidRPr="00806A63" w:rsidRDefault="00587B1F" w:rsidP="00806A63">
      <w:pPr>
        <w:ind w:firstLine="708"/>
        <w:jc w:val="both"/>
        <w:rPr>
          <w:sz w:val="26"/>
          <w:szCs w:val="26"/>
        </w:rPr>
      </w:pPr>
      <w:r w:rsidRPr="00806A63">
        <w:rPr>
          <w:sz w:val="26"/>
          <w:szCs w:val="26"/>
        </w:rPr>
        <w:t xml:space="preserve"> В данных классах используется такая же пятибалльная система оценки</w:t>
      </w:r>
      <w:r>
        <w:rPr>
          <w:sz w:val="26"/>
          <w:szCs w:val="26"/>
        </w:rPr>
        <w:t xml:space="preserve"> </w:t>
      </w:r>
      <w:r w:rsidRPr="00806A63">
        <w:rPr>
          <w:sz w:val="26"/>
          <w:szCs w:val="26"/>
        </w:rPr>
        <w:t xml:space="preserve">знаний, как и в массовой школе. При этом,  должны учитываться индивидуальные особенности учащихся (наличие физических дефектов, особенности характера, способности и т.д.). Так как оценка играет роль стимулирующего характера, поэтому допустимо работу некоторых учеников оценивать более высоким баллом. Не следует снижать балл за помарки, небрежный почерк, неаккуратность ребенку, страдающему нарушением моторики. Ученику с низким уровнем интеллектуального  развития можно предложить более легкий вариант задания. </w:t>
      </w:r>
    </w:p>
    <w:p w:rsidR="00587B1F" w:rsidRPr="00806A63" w:rsidRDefault="00587B1F" w:rsidP="00806A63">
      <w:pPr>
        <w:ind w:firstLine="708"/>
        <w:jc w:val="both"/>
        <w:rPr>
          <w:sz w:val="26"/>
          <w:szCs w:val="26"/>
        </w:rPr>
      </w:pPr>
      <w:r w:rsidRPr="00806A63">
        <w:rPr>
          <w:sz w:val="26"/>
          <w:szCs w:val="26"/>
        </w:rPr>
        <w:t xml:space="preserve">Используются следующие формы опроса учащихся в классе: письменный, устные ответы, работа по индивидуальным карточкам. Текущая оценка знаний, навыков, умений позволяет своевременно обнаруживать пробелы в знаниях отдельных учащихся, принимать меры к их устранению, предупреждать неуспеваемость. Итоговая оценка знаний выводится по результатам повседневного устного, индивидуального и фронтального опроса учащихся, выполнения ими домашних и классных работ, на основании текущих и итоговых контрольных работ по изучаемому материалу. </w:t>
      </w:r>
    </w:p>
    <w:p w:rsidR="00587B1F" w:rsidRPr="00806A63" w:rsidRDefault="00587B1F" w:rsidP="00806A63">
      <w:pPr>
        <w:ind w:firstLine="708"/>
        <w:jc w:val="both"/>
        <w:rPr>
          <w:sz w:val="26"/>
          <w:szCs w:val="26"/>
        </w:rPr>
      </w:pPr>
      <w:r w:rsidRPr="00806A63">
        <w:rPr>
          <w:sz w:val="26"/>
          <w:szCs w:val="26"/>
        </w:rPr>
        <w:t xml:space="preserve">Текущие контрольные работы направлены на проверку усвоения изучаемого материала. Содержание текущих контрольных работ определяется учителем. </w:t>
      </w:r>
    </w:p>
    <w:p w:rsidR="00587B1F" w:rsidRPr="00806A63" w:rsidRDefault="00587B1F" w:rsidP="00806A63">
      <w:pPr>
        <w:ind w:firstLine="708"/>
        <w:jc w:val="both"/>
        <w:rPr>
          <w:sz w:val="26"/>
          <w:szCs w:val="26"/>
        </w:rPr>
      </w:pPr>
      <w:r w:rsidRPr="00806A63">
        <w:rPr>
          <w:sz w:val="26"/>
          <w:szCs w:val="26"/>
        </w:rPr>
        <w:t>Итоговые контрольные работы направлены на объективное установление уровня овладения учеником необходимыми знаниями, умениями, навыками. Итоговые контрольные работы проводятся после изучения отдельных тем программы, а также в конце учебной четверти, полугодия, года.</w:t>
      </w:r>
    </w:p>
    <w:p w:rsidR="00587B1F" w:rsidRPr="00806A63" w:rsidRDefault="00587B1F" w:rsidP="00806A63">
      <w:pPr>
        <w:ind w:firstLine="708"/>
        <w:jc w:val="both"/>
        <w:rPr>
          <w:sz w:val="26"/>
          <w:szCs w:val="26"/>
        </w:rPr>
      </w:pPr>
      <w:r w:rsidRPr="00806A63">
        <w:rPr>
          <w:sz w:val="26"/>
          <w:szCs w:val="26"/>
        </w:rPr>
        <w:t>Индивидуальные коррекционные занятия и предметы коррекционной подготовки носят безоценочный характер. Качество усвоения их обучающимися осуществляется на основе диагностики в  начале, середине и конце учебного года. Диагностику усвоения знаний, умений и навыков проводят педагоги, осуществляющие психолого – педагогическое сопровождение учащихся.</w:t>
      </w:r>
    </w:p>
    <w:p w:rsidR="00587B1F" w:rsidRPr="00806A63" w:rsidRDefault="00587B1F" w:rsidP="00806A63">
      <w:pPr>
        <w:ind w:firstLine="708"/>
        <w:jc w:val="both"/>
        <w:rPr>
          <w:sz w:val="26"/>
          <w:szCs w:val="26"/>
        </w:rPr>
      </w:pPr>
      <w:r w:rsidRPr="00806A63">
        <w:rPr>
          <w:sz w:val="26"/>
          <w:szCs w:val="26"/>
        </w:rPr>
        <w:t>Перевод в следующий класс осуществляется при наличии у обучающихся положительной динамики обучения, согласно данного Положения. При отсутствии положительной динамики обучения и не менее двух неудовлетворительных оценок в конце учебного года ставится вопрос о направлении ученика на заседание психолого – медико – педагогической комиссии для уточнения диагноза и изменения уровня программы обучения.</w:t>
      </w:r>
    </w:p>
    <w:p w:rsidR="00587B1F" w:rsidRPr="00806A63" w:rsidRDefault="00587B1F" w:rsidP="00806A63">
      <w:pPr>
        <w:ind w:firstLine="708"/>
        <w:jc w:val="both"/>
        <w:rPr>
          <w:sz w:val="26"/>
          <w:szCs w:val="26"/>
        </w:rPr>
      </w:pPr>
      <w:r w:rsidRPr="00806A63">
        <w:rPr>
          <w:sz w:val="26"/>
          <w:szCs w:val="26"/>
        </w:rPr>
        <w:t>К итоговой аттестации (экзамен по трудовому обучению) допускаются учащиеся, изучавшие трудовой профиль не менее двух лет.</w:t>
      </w:r>
    </w:p>
    <w:p w:rsidR="00587B1F" w:rsidRPr="00806A63" w:rsidRDefault="00587B1F" w:rsidP="00806A63">
      <w:pPr>
        <w:ind w:firstLine="708"/>
        <w:jc w:val="both"/>
        <w:rPr>
          <w:sz w:val="26"/>
          <w:szCs w:val="26"/>
        </w:rPr>
      </w:pPr>
      <w:r w:rsidRPr="00806A63">
        <w:rPr>
          <w:sz w:val="26"/>
          <w:szCs w:val="26"/>
        </w:rPr>
        <w:t>Количественный показатель текущего, промежуточного и итогового контроля освоения программ по предметам учебного плана (отметки) выставляются в классном журнале обучающихся.  Выпускники основной школы, успешно освоившие курс основной  школы,                прошедшие  государственную  итоговую      аттестацию по профессионально – трудовому обучению,                                получают документ государственного образца (свидетельство об окончании специального (коррекционного) класса восьмого вида в общеобразовательной школе).</w:t>
      </w:r>
    </w:p>
    <w:p w:rsidR="00587B1F" w:rsidRPr="00806A63" w:rsidRDefault="00587B1F" w:rsidP="00806A63">
      <w:pPr>
        <w:ind w:firstLine="708"/>
        <w:jc w:val="both"/>
        <w:rPr>
          <w:sz w:val="26"/>
          <w:szCs w:val="26"/>
        </w:rPr>
      </w:pPr>
    </w:p>
    <w:p w:rsidR="00587B1F" w:rsidRPr="00806A63" w:rsidRDefault="00587B1F" w:rsidP="00806A63">
      <w:pPr>
        <w:ind w:firstLine="708"/>
        <w:jc w:val="both"/>
        <w:rPr>
          <w:sz w:val="26"/>
          <w:szCs w:val="26"/>
        </w:rPr>
      </w:pPr>
    </w:p>
    <w:p w:rsidR="00587B1F" w:rsidRDefault="00587B1F" w:rsidP="00831424">
      <w:pPr>
        <w:jc w:val="center"/>
        <w:rPr>
          <w:rStyle w:val="Strong"/>
          <w:sz w:val="26"/>
          <w:szCs w:val="26"/>
        </w:rPr>
      </w:pPr>
    </w:p>
    <w:p w:rsidR="00587B1F" w:rsidRPr="00416625" w:rsidRDefault="00587B1F" w:rsidP="00831424">
      <w:pPr>
        <w:jc w:val="center"/>
        <w:rPr>
          <w:rStyle w:val="Heading2Char"/>
          <w:rFonts w:ascii="Times New Roman" w:hAnsi="Times New Roman" w:cs="Times New Roman"/>
          <w:i w:val="0"/>
          <w:iCs w:val="0"/>
          <w:sz w:val="26"/>
          <w:szCs w:val="26"/>
          <w:lang w:val="ru-RU"/>
        </w:rPr>
      </w:pPr>
      <w:r w:rsidRPr="00416625">
        <w:rPr>
          <w:rStyle w:val="Heading2Char"/>
          <w:rFonts w:ascii="Times New Roman" w:hAnsi="Times New Roman" w:cs="Times New Roman"/>
          <w:i w:val="0"/>
          <w:iCs w:val="0"/>
          <w:sz w:val="26"/>
          <w:szCs w:val="26"/>
          <w:lang w:val="ru-RU"/>
        </w:rPr>
        <w:t>Оснащение.</w:t>
      </w:r>
    </w:p>
    <w:p w:rsidR="00587B1F" w:rsidRDefault="00587B1F" w:rsidP="00A2034C">
      <w:pPr>
        <w:jc w:val="center"/>
        <w:rPr>
          <w:b/>
          <w:bCs/>
        </w:rPr>
      </w:pPr>
      <w:r w:rsidRPr="00CB3B69">
        <w:rPr>
          <w:b/>
          <w:bCs/>
        </w:rPr>
        <w:t>Сведения об учебных программах, реализуемых ОУ</w:t>
      </w:r>
    </w:p>
    <w:p w:rsidR="00587B1F" w:rsidRDefault="00587B1F" w:rsidP="00A2034C">
      <w:pPr>
        <w:jc w:val="center"/>
        <w:rPr>
          <w:b/>
          <w:bCs/>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835"/>
        <w:gridCol w:w="1701"/>
        <w:gridCol w:w="3676"/>
      </w:tblGrid>
      <w:tr w:rsidR="00587B1F">
        <w:trPr>
          <w:jc w:val="center"/>
        </w:trPr>
        <w:tc>
          <w:tcPr>
            <w:tcW w:w="10481" w:type="dxa"/>
            <w:gridSpan w:val="4"/>
          </w:tcPr>
          <w:p w:rsidR="00587B1F" w:rsidRDefault="00587B1F" w:rsidP="004A0022">
            <w:pPr>
              <w:spacing w:line="240" w:lineRule="atLeast"/>
              <w:jc w:val="center"/>
              <w:rPr>
                <w:sz w:val="20"/>
                <w:szCs w:val="20"/>
              </w:rPr>
            </w:pPr>
            <w:r w:rsidRPr="00852F7E">
              <w:rPr>
                <w:sz w:val="26"/>
                <w:szCs w:val="26"/>
              </w:rPr>
              <w:t>НАЧАЛЬНОЕ ОБЩЕЕ ОБРАЗОВАНИЕ</w:t>
            </w:r>
          </w:p>
        </w:tc>
      </w:tr>
      <w:tr w:rsidR="00587B1F" w:rsidTr="00AE79FD">
        <w:trPr>
          <w:jc w:val="center"/>
        </w:trPr>
        <w:tc>
          <w:tcPr>
            <w:tcW w:w="2269" w:type="dxa"/>
            <w:vAlign w:val="center"/>
          </w:tcPr>
          <w:p w:rsidR="00587B1F" w:rsidRPr="00B25856" w:rsidRDefault="00587B1F" w:rsidP="000702EF">
            <w:pPr>
              <w:jc w:val="center"/>
              <w:rPr>
                <w:b/>
                <w:bCs/>
                <w:sz w:val="20"/>
                <w:szCs w:val="20"/>
              </w:rPr>
            </w:pPr>
            <w:r w:rsidRPr="00B25856">
              <w:rPr>
                <w:b/>
                <w:bCs/>
                <w:sz w:val="20"/>
                <w:szCs w:val="20"/>
              </w:rPr>
              <w:t>Учебный предмет</w:t>
            </w:r>
          </w:p>
        </w:tc>
        <w:tc>
          <w:tcPr>
            <w:tcW w:w="2835" w:type="dxa"/>
            <w:vAlign w:val="center"/>
          </w:tcPr>
          <w:p w:rsidR="00587B1F" w:rsidRPr="00B25856" w:rsidRDefault="00587B1F" w:rsidP="000702EF">
            <w:pPr>
              <w:jc w:val="center"/>
              <w:rPr>
                <w:sz w:val="20"/>
                <w:szCs w:val="20"/>
              </w:rPr>
            </w:pPr>
            <w:r w:rsidRPr="00B25856">
              <w:rPr>
                <w:b/>
                <w:bCs/>
                <w:sz w:val="20"/>
                <w:szCs w:val="20"/>
              </w:rPr>
              <w:t>Программа</w:t>
            </w:r>
          </w:p>
        </w:tc>
        <w:tc>
          <w:tcPr>
            <w:tcW w:w="1701" w:type="dxa"/>
            <w:vAlign w:val="center"/>
          </w:tcPr>
          <w:p w:rsidR="00587B1F" w:rsidRPr="00B25856" w:rsidRDefault="00587B1F" w:rsidP="000702EF">
            <w:pPr>
              <w:ind w:firstLine="72"/>
              <w:jc w:val="center"/>
              <w:rPr>
                <w:b/>
                <w:bCs/>
                <w:sz w:val="20"/>
                <w:szCs w:val="20"/>
              </w:rPr>
            </w:pPr>
            <w:r w:rsidRPr="00B25856">
              <w:rPr>
                <w:b/>
                <w:bCs/>
                <w:sz w:val="20"/>
                <w:szCs w:val="20"/>
              </w:rPr>
              <w:t>Класс</w:t>
            </w:r>
          </w:p>
        </w:tc>
        <w:tc>
          <w:tcPr>
            <w:tcW w:w="3676" w:type="dxa"/>
            <w:vAlign w:val="center"/>
          </w:tcPr>
          <w:p w:rsidR="00587B1F" w:rsidRPr="00B25856" w:rsidRDefault="00587B1F" w:rsidP="000702EF">
            <w:pPr>
              <w:jc w:val="center"/>
              <w:rPr>
                <w:sz w:val="20"/>
                <w:szCs w:val="20"/>
              </w:rPr>
            </w:pPr>
            <w:r w:rsidRPr="00B25856">
              <w:rPr>
                <w:b/>
                <w:bCs/>
                <w:sz w:val="20"/>
                <w:szCs w:val="20"/>
              </w:rPr>
              <w:t>Учебник. Автор. Год издания. Издательство.</w:t>
            </w:r>
          </w:p>
        </w:tc>
      </w:tr>
      <w:tr w:rsidR="00587B1F">
        <w:trPr>
          <w:jc w:val="center"/>
        </w:trPr>
        <w:tc>
          <w:tcPr>
            <w:tcW w:w="2269" w:type="dxa"/>
          </w:tcPr>
          <w:p w:rsidR="00587B1F" w:rsidRDefault="00587B1F" w:rsidP="000702EF">
            <w:pPr>
              <w:jc w:val="both"/>
              <w:rPr>
                <w:sz w:val="20"/>
                <w:szCs w:val="20"/>
              </w:rPr>
            </w:pPr>
            <w:r>
              <w:rPr>
                <w:sz w:val="20"/>
                <w:szCs w:val="20"/>
              </w:rPr>
              <w:t xml:space="preserve">Русский язык </w:t>
            </w:r>
          </w:p>
          <w:p w:rsidR="00587B1F" w:rsidRDefault="00587B1F" w:rsidP="000702EF">
            <w:pPr>
              <w:jc w:val="both"/>
              <w:rPr>
                <w:sz w:val="20"/>
                <w:szCs w:val="20"/>
              </w:rPr>
            </w:pPr>
            <w:r>
              <w:rPr>
                <w:sz w:val="20"/>
                <w:szCs w:val="20"/>
              </w:rPr>
              <w:t>(письмо и развитие речи)</w:t>
            </w:r>
          </w:p>
          <w:p w:rsidR="00587B1F" w:rsidRPr="00CF2FA7" w:rsidRDefault="00587B1F" w:rsidP="000702EF">
            <w:pPr>
              <w:rPr>
                <w:sz w:val="20"/>
                <w:szCs w:val="20"/>
              </w:rPr>
            </w:pPr>
          </w:p>
        </w:tc>
        <w:tc>
          <w:tcPr>
            <w:tcW w:w="2835" w:type="dxa"/>
          </w:tcPr>
          <w:p w:rsidR="00587B1F" w:rsidRPr="0000172F" w:rsidRDefault="00587B1F" w:rsidP="000702EF">
            <w:pPr>
              <w:spacing w:line="240" w:lineRule="atLeast"/>
              <w:rPr>
                <w:color w:val="000000"/>
                <w:sz w:val="20"/>
                <w:szCs w:val="20"/>
              </w:rPr>
            </w:pPr>
            <w:r>
              <w:rPr>
                <w:sz w:val="20"/>
                <w:szCs w:val="20"/>
              </w:rPr>
              <w:t xml:space="preserve">Программы специальных  (коррекционных) образовательных учреждений </w:t>
            </w:r>
            <w:r>
              <w:rPr>
                <w:sz w:val="20"/>
                <w:szCs w:val="20"/>
                <w:lang w:val="en-US"/>
              </w:rPr>
              <w:t>VIII</w:t>
            </w:r>
            <w:r>
              <w:rPr>
                <w:sz w:val="20"/>
                <w:szCs w:val="20"/>
              </w:rPr>
              <w:t xml:space="preserve"> вида подготовительный 1-4 классы-под ред Воронковой В.В.М.: Просвещение, 2009 г</w:t>
            </w:r>
          </w:p>
        </w:tc>
        <w:tc>
          <w:tcPr>
            <w:tcW w:w="1701" w:type="dxa"/>
          </w:tcPr>
          <w:p w:rsidR="00587B1F" w:rsidRDefault="00587B1F" w:rsidP="000702EF">
            <w:pPr>
              <w:spacing w:line="240" w:lineRule="atLeast"/>
              <w:jc w:val="center"/>
              <w:rPr>
                <w:sz w:val="20"/>
                <w:szCs w:val="20"/>
              </w:rPr>
            </w:pPr>
            <w:r>
              <w:rPr>
                <w:sz w:val="20"/>
                <w:szCs w:val="20"/>
              </w:rPr>
              <w:t>2</w:t>
            </w:r>
          </w:p>
        </w:tc>
        <w:tc>
          <w:tcPr>
            <w:tcW w:w="3676" w:type="dxa"/>
          </w:tcPr>
          <w:p w:rsidR="00587B1F" w:rsidRDefault="00587B1F" w:rsidP="000702EF">
            <w:pPr>
              <w:spacing w:line="240" w:lineRule="atLeast"/>
              <w:rPr>
                <w:sz w:val="20"/>
                <w:szCs w:val="20"/>
              </w:rPr>
            </w:pPr>
            <w:r>
              <w:rPr>
                <w:sz w:val="20"/>
                <w:szCs w:val="20"/>
              </w:rPr>
              <w:t>Русский язык 2 кл. Якубовская Э.В., Павлова Н.В. Учебник для специальных  (коррекционных) образовательных учреждений</w:t>
            </w:r>
            <w:r w:rsidRPr="00FA1AA4">
              <w:rPr>
                <w:sz w:val="20"/>
                <w:szCs w:val="20"/>
              </w:rPr>
              <w:t xml:space="preserve"> </w:t>
            </w:r>
            <w:r>
              <w:rPr>
                <w:sz w:val="20"/>
                <w:szCs w:val="20"/>
                <w:lang w:val="en-US"/>
              </w:rPr>
              <w:t>VIII</w:t>
            </w:r>
            <w:r>
              <w:rPr>
                <w:sz w:val="20"/>
                <w:szCs w:val="20"/>
              </w:rPr>
              <w:t xml:space="preserve"> вида  </w:t>
            </w:r>
          </w:p>
          <w:p w:rsidR="00587B1F" w:rsidRDefault="00587B1F" w:rsidP="000702EF">
            <w:pPr>
              <w:spacing w:line="240" w:lineRule="atLeast"/>
              <w:rPr>
                <w:sz w:val="20"/>
                <w:szCs w:val="20"/>
              </w:rPr>
            </w:pPr>
            <w:r>
              <w:rPr>
                <w:sz w:val="20"/>
                <w:szCs w:val="20"/>
              </w:rPr>
              <w:t xml:space="preserve">  М.: «Просвещение» ,2010г.</w:t>
            </w:r>
          </w:p>
          <w:p w:rsidR="00587B1F" w:rsidRDefault="00587B1F" w:rsidP="000702EF">
            <w:pPr>
              <w:spacing w:line="240" w:lineRule="atLeast"/>
              <w:rPr>
                <w:sz w:val="20"/>
                <w:szCs w:val="20"/>
              </w:rPr>
            </w:pPr>
          </w:p>
        </w:tc>
      </w:tr>
      <w:tr w:rsidR="00587B1F">
        <w:trPr>
          <w:jc w:val="center"/>
        </w:trPr>
        <w:tc>
          <w:tcPr>
            <w:tcW w:w="2269" w:type="dxa"/>
          </w:tcPr>
          <w:p w:rsidR="00587B1F" w:rsidRDefault="00587B1F" w:rsidP="000702EF">
            <w:pPr>
              <w:jc w:val="both"/>
              <w:rPr>
                <w:sz w:val="20"/>
                <w:szCs w:val="20"/>
              </w:rPr>
            </w:pPr>
            <w:r>
              <w:rPr>
                <w:sz w:val="20"/>
                <w:szCs w:val="20"/>
              </w:rPr>
              <w:t xml:space="preserve"> Чтение и развитие речи</w:t>
            </w:r>
          </w:p>
        </w:tc>
        <w:tc>
          <w:tcPr>
            <w:tcW w:w="2835" w:type="dxa"/>
          </w:tcPr>
          <w:p w:rsidR="00587B1F" w:rsidRPr="0000172F" w:rsidRDefault="00587B1F" w:rsidP="000702EF">
            <w:pPr>
              <w:spacing w:line="240" w:lineRule="atLeast"/>
              <w:rPr>
                <w:color w:val="000000"/>
                <w:sz w:val="20"/>
                <w:szCs w:val="20"/>
              </w:rPr>
            </w:pPr>
            <w:r>
              <w:rPr>
                <w:sz w:val="20"/>
                <w:szCs w:val="20"/>
              </w:rPr>
              <w:t xml:space="preserve">Программы специальных  (коррекционных) образовательных учреждений </w:t>
            </w:r>
            <w:r>
              <w:rPr>
                <w:sz w:val="20"/>
                <w:szCs w:val="20"/>
                <w:lang w:val="en-US"/>
              </w:rPr>
              <w:t>VIII</w:t>
            </w:r>
            <w:r>
              <w:rPr>
                <w:sz w:val="20"/>
                <w:szCs w:val="20"/>
              </w:rPr>
              <w:t xml:space="preserve"> вида подготовительный 1-4 классы-под ред Воронковой В.В.М.: Просвещение, 2009 г</w:t>
            </w:r>
          </w:p>
        </w:tc>
        <w:tc>
          <w:tcPr>
            <w:tcW w:w="1701" w:type="dxa"/>
          </w:tcPr>
          <w:p w:rsidR="00587B1F" w:rsidRDefault="00587B1F" w:rsidP="000702EF">
            <w:pPr>
              <w:ind w:firstLine="72"/>
              <w:jc w:val="center"/>
              <w:rPr>
                <w:sz w:val="20"/>
                <w:szCs w:val="20"/>
              </w:rPr>
            </w:pPr>
            <w:r>
              <w:rPr>
                <w:sz w:val="20"/>
                <w:szCs w:val="20"/>
              </w:rPr>
              <w:t>2</w:t>
            </w:r>
          </w:p>
        </w:tc>
        <w:tc>
          <w:tcPr>
            <w:tcW w:w="3676" w:type="dxa"/>
          </w:tcPr>
          <w:p w:rsidR="00587B1F" w:rsidRDefault="00587B1F" w:rsidP="000702EF">
            <w:pPr>
              <w:spacing w:line="240" w:lineRule="atLeast"/>
              <w:rPr>
                <w:sz w:val="20"/>
                <w:szCs w:val="20"/>
              </w:rPr>
            </w:pPr>
            <w:r>
              <w:rPr>
                <w:sz w:val="20"/>
                <w:szCs w:val="20"/>
              </w:rPr>
              <w:t>Чтение 2 кл. Ильина С.Ю. Учебник для специальных  (коррекционных) образовательных учреждений</w:t>
            </w:r>
            <w:r w:rsidRPr="00FA1AA4">
              <w:rPr>
                <w:sz w:val="20"/>
                <w:szCs w:val="20"/>
              </w:rPr>
              <w:t xml:space="preserve"> </w:t>
            </w:r>
            <w:r>
              <w:rPr>
                <w:sz w:val="20"/>
                <w:szCs w:val="20"/>
                <w:lang w:val="en-US"/>
              </w:rPr>
              <w:t>VIII</w:t>
            </w:r>
            <w:r>
              <w:rPr>
                <w:sz w:val="20"/>
                <w:szCs w:val="20"/>
              </w:rPr>
              <w:t xml:space="preserve"> вида  </w:t>
            </w:r>
          </w:p>
          <w:p w:rsidR="00587B1F" w:rsidRDefault="00587B1F" w:rsidP="000702EF">
            <w:pPr>
              <w:spacing w:line="240" w:lineRule="atLeast"/>
              <w:rPr>
                <w:sz w:val="20"/>
                <w:szCs w:val="20"/>
              </w:rPr>
            </w:pPr>
            <w:r>
              <w:rPr>
                <w:sz w:val="20"/>
                <w:szCs w:val="20"/>
              </w:rPr>
              <w:t xml:space="preserve">  М.: «Просвещение» ,2010г.</w:t>
            </w:r>
          </w:p>
          <w:p w:rsidR="00587B1F" w:rsidRDefault="00587B1F" w:rsidP="000702EF">
            <w:pPr>
              <w:spacing w:line="240" w:lineRule="atLeast"/>
              <w:rPr>
                <w:sz w:val="20"/>
                <w:szCs w:val="20"/>
              </w:rPr>
            </w:pPr>
          </w:p>
        </w:tc>
      </w:tr>
      <w:tr w:rsidR="00587B1F">
        <w:trPr>
          <w:jc w:val="center"/>
        </w:trPr>
        <w:tc>
          <w:tcPr>
            <w:tcW w:w="2269" w:type="dxa"/>
          </w:tcPr>
          <w:p w:rsidR="00587B1F" w:rsidRDefault="00587B1F" w:rsidP="000702EF">
            <w:pPr>
              <w:spacing w:line="240" w:lineRule="atLeast"/>
              <w:rPr>
                <w:sz w:val="20"/>
                <w:szCs w:val="20"/>
              </w:rPr>
            </w:pPr>
            <w:r>
              <w:rPr>
                <w:sz w:val="20"/>
                <w:szCs w:val="20"/>
              </w:rPr>
              <w:t>Математика</w:t>
            </w:r>
          </w:p>
        </w:tc>
        <w:tc>
          <w:tcPr>
            <w:tcW w:w="2835" w:type="dxa"/>
          </w:tcPr>
          <w:p w:rsidR="00587B1F" w:rsidRPr="0000172F" w:rsidRDefault="00587B1F" w:rsidP="000702EF">
            <w:pPr>
              <w:spacing w:line="240" w:lineRule="atLeast"/>
              <w:rPr>
                <w:color w:val="000000"/>
                <w:sz w:val="20"/>
                <w:szCs w:val="20"/>
              </w:rPr>
            </w:pPr>
            <w:r>
              <w:rPr>
                <w:sz w:val="20"/>
                <w:szCs w:val="20"/>
              </w:rPr>
              <w:t xml:space="preserve">Программы специальных  (коррекционных) образовательных учреждений </w:t>
            </w:r>
            <w:r>
              <w:rPr>
                <w:sz w:val="20"/>
                <w:szCs w:val="20"/>
                <w:lang w:val="en-US"/>
              </w:rPr>
              <w:t>VIII</w:t>
            </w:r>
            <w:r>
              <w:rPr>
                <w:sz w:val="20"/>
                <w:szCs w:val="20"/>
              </w:rPr>
              <w:t xml:space="preserve"> вида подготовительный 1-4 классы-под ред Воронковой В.В.М.: Просвещение, 2009 г</w:t>
            </w:r>
          </w:p>
        </w:tc>
        <w:tc>
          <w:tcPr>
            <w:tcW w:w="1701" w:type="dxa"/>
          </w:tcPr>
          <w:p w:rsidR="00587B1F" w:rsidRDefault="00587B1F" w:rsidP="000702EF">
            <w:pPr>
              <w:spacing w:line="240" w:lineRule="atLeast"/>
              <w:jc w:val="center"/>
              <w:rPr>
                <w:sz w:val="20"/>
                <w:szCs w:val="20"/>
              </w:rPr>
            </w:pPr>
            <w:r>
              <w:rPr>
                <w:sz w:val="20"/>
                <w:szCs w:val="20"/>
              </w:rPr>
              <w:t xml:space="preserve">2 </w:t>
            </w:r>
          </w:p>
        </w:tc>
        <w:tc>
          <w:tcPr>
            <w:tcW w:w="3676" w:type="dxa"/>
          </w:tcPr>
          <w:p w:rsidR="00587B1F" w:rsidRDefault="00587B1F" w:rsidP="000702EF">
            <w:pPr>
              <w:spacing w:line="240" w:lineRule="atLeast"/>
              <w:rPr>
                <w:sz w:val="20"/>
                <w:szCs w:val="20"/>
              </w:rPr>
            </w:pPr>
            <w:r>
              <w:rPr>
                <w:sz w:val="20"/>
                <w:szCs w:val="20"/>
              </w:rPr>
              <w:t>Математика 2 кл. Алышева Т.В. Учебник для специальных  (коррекционных) образовательных учреждений</w:t>
            </w:r>
            <w:r w:rsidRPr="00FA1AA4">
              <w:rPr>
                <w:sz w:val="20"/>
                <w:szCs w:val="20"/>
              </w:rPr>
              <w:t xml:space="preserve"> </w:t>
            </w:r>
            <w:r>
              <w:rPr>
                <w:sz w:val="20"/>
                <w:szCs w:val="20"/>
                <w:lang w:val="en-US"/>
              </w:rPr>
              <w:t>VIII</w:t>
            </w:r>
            <w:r>
              <w:rPr>
                <w:sz w:val="20"/>
                <w:szCs w:val="20"/>
              </w:rPr>
              <w:t xml:space="preserve"> вида  </w:t>
            </w:r>
          </w:p>
          <w:p w:rsidR="00587B1F" w:rsidRDefault="00587B1F" w:rsidP="000702EF">
            <w:pPr>
              <w:spacing w:line="240" w:lineRule="atLeast"/>
              <w:rPr>
                <w:sz w:val="20"/>
                <w:szCs w:val="20"/>
              </w:rPr>
            </w:pPr>
            <w:r>
              <w:rPr>
                <w:sz w:val="20"/>
                <w:szCs w:val="20"/>
              </w:rPr>
              <w:t xml:space="preserve">  М.: «Просвещение» ,2010г.</w:t>
            </w:r>
          </w:p>
          <w:p w:rsidR="00587B1F" w:rsidRDefault="00587B1F" w:rsidP="000702EF">
            <w:pPr>
              <w:spacing w:line="240" w:lineRule="atLeast"/>
              <w:rPr>
                <w:sz w:val="20"/>
                <w:szCs w:val="20"/>
              </w:rPr>
            </w:pPr>
          </w:p>
        </w:tc>
      </w:tr>
      <w:tr w:rsidR="00587B1F">
        <w:trPr>
          <w:jc w:val="center"/>
        </w:trPr>
        <w:tc>
          <w:tcPr>
            <w:tcW w:w="2269" w:type="dxa"/>
          </w:tcPr>
          <w:p w:rsidR="00587B1F" w:rsidRDefault="00587B1F" w:rsidP="000702EF">
            <w:pPr>
              <w:jc w:val="both"/>
              <w:rPr>
                <w:sz w:val="20"/>
                <w:szCs w:val="20"/>
              </w:rPr>
            </w:pPr>
            <w:r>
              <w:rPr>
                <w:sz w:val="20"/>
                <w:szCs w:val="20"/>
              </w:rPr>
              <w:t xml:space="preserve">Окружающий мир </w:t>
            </w:r>
          </w:p>
        </w:tc>
        <w:tc>
          <w:tcPr>
            <w:tcW w:w="2835" w:type="dxa"/>
          </w:tcPr>
          <w:p w:rsidR="00587B1F" w:rsidRPr="0000172F" w:rsidRDefault="00587B1F" w:rsidP="000702EF">
            <w:pPr>
              <w:spacing w:line="240" w:lineRule="atLeast"/>
              <w:rPr>
                <w:color w:val="000000"/>
                <w:sz w:val="20"/>
                <w:szCs w:val="20"/>
              </w:rPr>
            </w:pPr>
            <w:r>
              <w:rPr>
                <w:sz w:val="20"/>
                <w:szCs w:val="20"/>
              </w:rPr>
              <w:t xml:space="preserve">Программы специальных  (коррекционных) образовательных учреждений </w:t>
            </w:r>
            <w:r>
              <w:rPr>
                <w:sz w:val="20"/>
                <w:szCs w:val="20"/>
                <w:lang w:val="en-US"/>
              </w:rPr>
              <w:t>VIII</w:t>
            </w:r>
            <w:r>
              <w:rPr>
                <w:sz w:val="20"/>
                <w:szCs w:val="20"/>
              </w:rPr>
              <w:t xml:space="preserve"> вида подготовительный 1-4 классы-под ред Воронковой В.В. М.: Просвещение, 2009 г</w:t>
            </w:r>
          </w:p>
        </w:tc>
        <w:tc>
          <w:tcPr>
            <w:tcW w:w="1701" w:type="dxa"/>
          </w:tcPr>
          <w:p w:rsidR="00587B1F" w:rsidRDefault="00587B1F" w:rsidP="000702EF">
            <w:pPr>
              <w:ind w:firstLine="72"/>
              <w:jc w:val="center"/>
              <w:rPr>
                <w:sz w:val="20"/>
                <w:szCs w:val="20"/>
              </w:rPr>
            </w:pPr>
            <w:r>
              <w:rPr>
                <w:sz w:val="20"/>
                <w:szCs w:val="20"/>
              </w:rPr>
              <w:t>2</w:t>
            </w:r>
          </w:p>
        </w:tc>
        <w:tc>
          <w:tcPr>
            <w:tcW w:w="3676" w:type="dxa"/>
          </w:tcPr>
          <w:p w:rsidR="00587B1F" w:rsidRDefault="00587B1F" w:rsidP="000702EF">
            <w:pPr>
              <w:spacing w:line="240" w:lineRule="atLeast"/>
              <w:rPr>
                <w:sz w:val="20"/>
                <w:szCs w:val="20"/>
              </w:rPr>
            </w:pPr>
            <w:r>
              <w:rPr>
                <w:sz w:val="20"/>
                <w:szCs w:val="20"/>
              </w:rPr>
              <w:t>Окружающий мир.2 кл  Учебник для специальных  (коррекционных) образовательных учреждений</w:t>
            </w:r>
            <w:r w:rsidRPr="00FA1AA4">
              <w:rPr>
                <w:sz w:val="20"/>
                <w:szCs w:val="20"/>
              </w:rPr>
              <w:t xml:space="preserve"> </w:t>
            </w:r>
            <w:r>
              <w:rPr>
                <w:sz w:val="20"/>
                <w:szCs w:val="20"/>
                <w:lang w:val="en-US"/>
              </w:rPr>
              <w:t>VIII</w:t>
            </w:r>
            <w:r>
              <w:rPr>
                <w:sz w:val="20"/>
                <w:szCs w:val="20"/>
              </w:rPr>
              <w:t xml:space="preserve"> вида  Кудрина С.В.</w:t>
            </w:r>
          </w:p>
          <w:p w:rsidR="00587B1F" w:rsidRDefault="00587B1F" w:rsidP="000702EF">
            <w:pPr>
              <w:spacing w:line="240" w:lineRule="atLeast"/>
              <w:rPr>
                <w:sz w:val="20"/>
                <w:szCs w:val="20"/>
              </w:rPr>
            </w:pPr>
            <w:r>
              <w:rPr>
                <w:sz w:val="20"/>
                <w:szCs w:val="20"/>
              </w:rPr>
              <w:t xml:space="preserve">  М.: Гуманитарный издательский центр «Владос» ,2012г.</w:t>
            </w:r>
          </w:p>
          <w:p w:rsidR="00587B1F" w:rsidRDefault="00587B1F" w:rsidP="000702EF">
            <w:pPr>
              <w:spacing w:line="240" w:lineRule="atLeast"/>
              <w:rPr>
                <w:sz w:val="20"/>
                <w:szCs w:val="20"/>
              </w:rPr>
            </w:pPr>
          </w:p>
        </w:tc>
      </w:tr>
      <w:tr w:rsidR="00587B1F">
        <w:trPr>
          <w:jc w:val="center"/>
        </w:trPr>
        <w:tc>
          <w:tcPr>
            <w:tcW w:w="2269" w:type="dxa"/>
          </w:tcPr>
          <w:p w:rsidR="00587B1F" w:rsidRDefault="00587B1F" w:rsidP="000702EF">
            <w:pPr>
              <w:jc w:val="both"/>
              <w:rPr>
                <w:sz w:val="20"/>
                <w:szCs w:val="20"/>
              </w:rPr>
            </w:pPr>
            <w:r>
              <w:rPr>
                <w:sz w:val="20"/>
                <w:szCs w:val="20"/>
              </w:rPr>
              <w:t>Технология</w:t>
            </w:r>
          </w:p>
        </w:tc>
        <w:tc>
          <w:tcPr>
            <w:tcW w:w="2835" w:type="dxa"/>
          </w:tcPr>
          <w:p w:rsidR="00587B1F" w:rsidRPr="0000172F" w:rsidRDefault="00587B1F" w:rsidP="000702EF">
            <w:pPr>
              <w:spacing w:line="240" w:lineRule="atLeast"/>
              <w:rPr>
                <w:color w:val="000000"/>
                <w:sz w:val="20"/>
                <w:szCs w:val="20"/>
              </w:rPr>
            </w:pPr>
            <w:r>
              <w:rPr>
                <w:sz w:val="20"/>
                <w:szCs w:val="20"/>
              </w:rPr>
              <w:t xml:space="preserve">Программы специальных  (коррекционных) образовательных учреждений </w:t>
            </w:r>
            <w:r>
              <w:rPr>
                <w:sz w:val="20"/>
                <w:szCs w:val="20"/>
                <w:lang w:val="en-US"/>
              </w:rPr>
              <w:t>VIII</w:t>
            </w:r>
            <w:r>
              <w:rPr>
                <w:sz w:val="20"/>
                <w:szCs w:val="20"/>
              </w:rPr>
              <w:t xml:space="preserve"> вида подготовительный 1-4 классы-под ред Воронковой В.В.М.: Просвещение, 2009 г</w:t>
            </w:r>
          </w:p>
        </w:tc>
        <w:tc>
          <w:tcPr>
            <w:tcW w:w="1701" w:type="dxa"/>
          </w:tcPr>
          <w:p w:rsidR="00587B1F" w:rsidRDefault="00587B1F" w:rsidP="000702EF">
            <w:pPr>
              <w:ind w:firstLine="72"/>
              <w:jc w:val="center"/>
              <w:rPr>
                <w:sz w:val="20"/>
                <w:szCs w:val="20"/>
              </w:rPr>
            </w:pPr>
            <w:r>
              <w:rPr>
                <w:sz w:val="20"/>
                <w:szCs w:val="20"/>
              </w:rPr>
              <w:t>2</w:t>
            </w:r>
          </w:p>
        </w:tc>
        <w:tc>
          <w:tcPr>
            <w:tcW w:w="3676" w:type="dxa"/>
          </w:tcPr>
          <w:p w:rsidR="00587B1F" w:rsidRDefault="00587B1F" w:rsidP="000702EF">
            <w:pPr>
              <w:spacing w:line="240" w:lineRule="atLeast"/>
              <w:rPr>
                <w:sz w:val="20"/>
                <w:szCs w:val="20"/>
              </w:rPr>
            </w:pPr>
            <w:r>
              <w:rPr>
                <w:sz w:val="20"/>
                <w:szCs w:val="20"/>
              </w:rPr>
              <w:t>Технология. Ручной труд 2 кл. Кузнецова Л.А. Учебник для специальных  (коррекционных) образовательных учреждений</w:t>
            </w:r>
            <w:r w:rsidRPr="00FA1AA4">
              <w:rPr>
                <w:sz w:val="20"/>
                <w:szCs w:val="20"/>
              </w:rPr>
              <w:t xml:space="preserve"> </w:t>
            </w:r>
            <w:r>
              <w:rPr>
                <w:sz w:val="20"/>
                <w:szCs w:val="20"/>
                <w:lang w:val="en-US"/>
              </w:rPr>
              <w:t>VIII</w:t>
            </w:r>
            <w:r>
              <w:rPr>
                <w:sz w:val="20"/>
                <w:szCs w:val="20"/>
              </w:rPr>
              <w:t xml:space="preserve"> вида  </w:t>
            </w:r>
          </w:p>
          <w:p w:rsidR="00587B1F" w:rsidRDefault="00587B1F" w:rsidP="000702EF">
            <w:pPr>
              <w:spacing w:line="240" w:lineRule="atLeast"/>
              <w:rPr>
                <w:sz w:val="20"/>
                <w:szCs w:val="20"/>
              </w:rPr>
            </w:pPr>
            <w:r>
              <w:rPr>
                <w:sz w:val="20"/>
                <w:szCs w:val="20"/>
              </w:rPr>
              <w:t xml:space="preserve">  М.: «Просвещение» ,2010г.</w:t>
            </w:r>
          </w:p>
          <w:p w:rsidR="00587B1F" w:rsidRDefault="00587B1F" w:rsidP="000702EF">
            <w:pPr>
              <w:spacing w:line="240" w:lineRule="atLeast"/>
              <w:rPr>
                <w:sz w:val="20"/>
                <w:szCs w:val="20"/>
              </w:rPr>
            </w:pPr>
          </w:p>
        </w:tc>
      </w:tr>
      <w:tr w:rsidR="00587B1F">
        <w:trPr>
          <w:jc w:val="center"/>
        </w:trPr>
        <w:tc>
          <w:tcPr>
            <w:tcW w:w="2269" w:type="dxa"/>
          </w:tcPr>
          <w:p w:rsidR="00587B1F" w:rsidRPr="00DD6F32" w:rsidRDefault="00587B1F" w:rsidP="000702EF">
            <w:pPr>
              <w:snapToGrid w:val="0"/>
              <w:rPr>
                <w:sz w:val="20"/>
                <w:szCs w:val="20"/>
              </w:rPr>
            </w:pPr>
            <w:r>
              <w:rPr>
                <w:sz w:val="20"/>
                <w:szCs w:val="20"/>
              </w:rPr>
              <w:t>Изобразительное искусство</w:t>
            </w:r>
          </w:p>
        </w:tc>
        <w:tc>
          <w:tcPr>
            <w:tcW w:w="2835" w:type="dxa"/>
          </w:tcPr>
          <w:p w:rsidR="00587B1F" w:rsidRPr="00DD6F32" w:rsidRDefault="00587B1F" w:rsidP="000702EF">
            <w:pPr>
              <w:snapToGrid w:val="0"/>
              <w:rPr>
                <w:sz w:val="20"/>
                <w:szCs w:val="20"/>
              </w:rPr>
            </w:pPr>
            <w:r w:rsidRPr="00DD6F32">
              <w:rPr>
                <w:sz w:val="20"/>
                <w:szCs w:val="20"/>
              </w:rPr>
              <w:t xml:space="preserve">Программы ОУ начальная школа, 1-4 классы УМК «Школа России». Москва, Просвещение», 2012г </w:t>
            </w:r>
          </w:p>
        </w:tc>
        <w:tc>
          <w:tcPr>
            <w:tcW w:w="1701" w:type="dxa"/>
          </w:tcPr>
          <w:p w:rsidR="00587B1F" w:rsidRDefault="00587B1F" w:rsidP="000702EF">
            <w:pPr>
              <w:ind w:firstLine="72"/>
              <w:jc w:val="center"/>
              <w:rPr>
                <w:sz w:val="20"/>
                <w:szCs w:val="20"/>
              </w:rPr>
            </w:pPr>
            <w:r>
              <w:rPr>
                <w:sz w:val="20"/>
                <w:szCs w:val="20"/>
              </w:rPr>
              <w:t>2</w:t>
            </w:r>
          </w:p>
        </w:tc>
        <w:tc>
          <w:tcPr>
            <w:tcW w:w="3676" w:type="dxa"/>
          </w:tcPr>
          <w:p w:rsidR="00587B1F" w:rsidRPr="00DD6F32" w:rsidRDefault="00587B1F" w:rsidP="000702EF">
            <w:pPr>
              <w:snapToGrid w:val="0"/>
              <w:rPr>
                <w:sz w:val="20"/>
                <w:szCs w:val="20"/>
              </w:rPr>
            </w:pPr>
            <w:r w:rsidRPr="00DD6F32">
              <w:rPr>
                <w:sz w:val="20"/>
                <w:szCs w:val="20"/>
              </w:rPr>
              <w:t>Изобразительное искусство, 2 кл.</w:t>
            </w:r>
          </w:p>
          <w:p w:rsidR="00587B1F" w:rsidRPr="00DD6F32" w:rsidRDefault="00587B1F" w:rsidP="000702EF">
            <w:pPr>
              <w:rPr>
                <w:sz w:val="20"/>
                <w:szCs w:val="20"/>
              </w:rPr>
            </w:pPr>
            <w:r w:rsidRPr="00DD6F32">
              <w:rPr>
                <w:sz w:val="20"/>
                <w:szCs w:val="20"/>
              </w:rPr>
              <w:t>Авт. Б. М. Неменский</w:t>
            </w:r>
          </w:p>
          <w:p w:rsidR="00587B1F" w:rsidRPr="00DD6F32" w:rsidRDefault="00587B1F" w:rsidP="000702EF">
            <w:pPr>
              <w:rPr>
                <w:sz w:val="20"/>
                <w:szCs w:val="20"/>
              </w:rPr>
            </w:pPr>
            <w:r w:rsidRPr="00DD6F32">
              <w:rPr>
                <w:sz w:val="20"/>
                <w:szCs w:val="20"/>
              </w:rPr>
              <w:t>(Москва «Просвещение» 2012 г.)</w:t>
            </w:r>
          </w:p>
        </w:tc>
      </w:tr>
    </w:tbl>
    <w:p w:rsidR="00587B1F" w:rsidRDefault="00587B1F" w:rsidP="00A2034C">
      <w:pPr>
        <w:pStyle w:val="BodyTextIndent"/>
        <w:tabs>
          <w:tab w:val="left" w:pos="8222"/>
        </w:tabs>
        <w:jc w:val="both"/>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835"/>
        <w:gridCol w:w="1701"/>
        <w:gridCol w:w="3676"/>
      </w:tblGrid>
      <w:tr w:rsidR="00587B1F" w:rsidTr="004A0022">
        <w:trPr>
          <w:trHeight w:val="601"/>
          <w:jc w:val="center"/>
        </w:trPr>
        <w:tc>
          <w:tcPr>
            <w:tcW w:w="10481" w:type="dxa"/>
            <w:gridSpan w:val="4"/>
            <w:vAlign w:val="center"/>
          </w:tcPr>
          <w:p w:rsidR="00587B1F" w:rsidRPr="00B25856" w:rsidRDefault="00587B1F" w:rsidP="000702EF">
            <w:pPr>
              <w:jc w:val="center"/>
              <w:rPr>
                <w:sz w:val="20"/>
                <w:szCs w:val="20"/>
              </w:rPr>
            </w:pPr>
            <w:r w:rsidRPr="00852F7E">
              <w:rPr>
                <w:sz w:val="26"/>
                <w:szCs w:val="26"/>
              </w:rPr>
              <w:t>ОСНОВНОЕ ОБЩЕЕ ОБРАЗОВАНИЕ</w:t>
            </w:r>
          </w:p>
        </w:tc>
      </w:tr>
      <w:tr w:rsidR="00587B1F" w:rsidTr="004A0022">
        <w:trPr>
          <w:trHeight w:val="704"/>
          <w:jc w:val="center"/>
        </w:trPr>
        <w:tc>
          <w:tcPr>
            <w:tcW w:w="2269" w:type="dxa"/>
            <w:vAlign w:val="center"/>
          </w:tcPr>
          <w:p w:rsidR="00587B1F" w:rsidRPr="00B25856" w:rsidRDefault="00587B1F" w:rsidP="000702EF">
            <w:pPr>
              <w:jc w:val="center"/>
              <w:rPr>
                <w:b/>
                <w:bCs/>
                <w:sz w:val="20"/>
                <w:szCs w:val="20"/>
              </w:rPr>
            </w:pPr>
            <w:r w:rsidRPr="00B25856">
              <w:rPr>
                <w:b/>
                <w:bCs/>
                <w:sz w:val="20"/>
                <w:szCs w:val="20"/>
              </w:rPr>
              <w:t>Учебный предмет</w:t>
            </w:r>
          </w:p>
        </w:tc>
        <w:tc>
          <w:tcPr>
            <w:tcW w:w="2835" w:type="dxa"/>
            <w:vAlign w:val="center"/>
          </w:tcPr>
          <w:p w:rsidR="00587B1F" w:rsidRPr="00B25856" w:rsidRDefault="00587B1F" w:rsidP="000702EF">
            <w:pPr>
              <w:jc w:val="center"/>
              <w:rPr>
                <w:sz w:val="20"/>
                <w:szCs w:val="20"/>
              </w:rPr>
            </w:pPr>
            <w:r w:rsidRPr="00B25856">
              <w:rPr>
                <w:b/>
                <w:bCs/>
                <w:sz w:val="20"/>
                <w:szCs w:val="20"/>
              </w:rPr>
              <w:t>Программа</w:t>
            </w:r>
          </w:p>
        </w:tc>
        <w:tc>
          <w:tcPr>
            <w:tcW w:w="1701" w:type="dxa"/>
            <w:vAlign w:val="center"/>
          </w:tcPr>
          <w:p w:rsidR="00587B1F" w:rsidRPr="00B25856" w:rsidRDefault="00587B1F" w:rsidP="000702EF">
            <w:pPr>
              <w:ind w:firstLine="72"/>
              <w:jc w:val="center"/>
              <w:rPr>
                <w:b/>
                <w:bCs/>
                <w:sz w:val="20"/>
                <w:szCs w:val="20"/>
              </w:rPr>
            </w:pPr>
            <w:r w:rsidRPr="00B25856">
              <w:rPr>
                <w:b/>
                <w:bCs/>
                <w:sz w:val="20"/>
                <w:szCs w:val="20"/>
              </w:rPr>
              <w:t>Класс</w:t>
            </w:r>
          </w:p>
        </w:tc>
        <w:tc>
          <w:tcPr>
            <w:tcW w:w="3676" w:type="dxa"/>
            <w:vAlign w:val="center"/>
          </w:tcPr>
          <w:p w:rsidR="00587B1F" w:rsidRPr="00B25856" w:rsidRDefault="00587B1F" w:rsidP="000702EF">
            <w:pPr>
              <w:jc w:val="center"/>
              <w:rPr>
                <w:sz w:val="20"/>
                <w:szCs w:val="20"/>
              </w:rPr>
            </w:pPr>
            <w:r w:rsidRPr="00B25856">
              <w:rPr>
                <w:b/>
                <w:bCs/>
                <w:sz w:val="20"/>
                <w:szCs w:val="20"/>
              </w:rPr>
              <w:t>Учебник. Автор. Год издания. Издательство.</w:t>
            </w:r>
          </w:p>
        </w:tc>
      </w:tr>
      <w:tr w:rsidR="00587B1F">
        <w:trPr>
          <w:jc w:val="center"/>
        </w:trPr>
        <w:tc>
          <w:tcPr>
            <w:tcW w:w="2269" w:type="dxa"/>
          </w:tcPr>
          <w:p w:rsidR="00587B1F" w:rsidRDefault="00587B1F" w:rsidP="000702EF">
            <w:pPr>
              <w:spacing w:line="240" w:lineRule="atLeast"/>
              <w:rPr>
                <w:sz w:val="20"/>
                <w:szCs w:val="20"/>
              </w:rPr>
            </w:pPr>
            <w:r>
              <w:rPr>
                <w:sz w:val="20"/>
                <w:szCs w:val="20"/>
              </w:rPr>
              <w:t xml:space="preserve">Русский язык </w:t>
            </w:r>
          </w:p>
          <w:p w:rsidR="00587B1F" w:rsidRDefault="00587B1F" w:rsidP="000702EF">
            <w:pPr>
              <w:spacing w:line="240" w:lineRule="atLeast"/>
              <w:rPr>
                <w:sz w:val="20"/>
                <w:szCs w:val="20"/>
              </w:rPr>
            </w:pPr>
            <w:r>
              <w:rPr>
                <w:sz w:val="20"/>
                <w:szCs w:val="20"/>
              </w:rPr>
              <w:t>(письмо и развитие речи)</w:t>
            </w:r>
          </w:p>
        </w:tc>
        <w:tc>
          <w:tcPr>
            <w:tcW w:w="2835" w:type="dxa"/>
          </w:tcPr>
          <w:p w:rsidR="00587B1F" w:rsidRPr="0000172F" w:rsidRDefault="00587B1F" w:rsidP="000702EF">
            <w:pPr>
              <w:spacing w:line="240" w:lineRule="atLeast"/>
              <w:rPr>
                <w:color w:val="000000"/>
                <w:sz w:val="20"/>
                <w:szCs w:val="20"/>
              </w:rPr>
            </w:pPr>
            <w:r>
              <w:rPr>
                <w:sz w:val="20"/>
                <w:szCs w:val="20"/>
              </w:rPr>
              <w:t xml:space="preserve">Программы специальных  (коррекционных) образовательных учреждений </w:t>
            </w:r>
            <w:r>
              <w:rPr>
                <w:sz w:val="20"/>
                <w:szCs w:val="20"/>
                <w:lang w:val="en-US"/>
              </w:rPr>
              <w:t>VIII</w:t>
            </w:r>
            <w:r>
              <w:rPr>
                <w:sz w:val="20"/>
                <w:szCs w:val="20"/>
              </w:rPr>
              <w:t xml:space="preserve"> вида -под ред Воронковой В.В.М.: Просвещение, 2009 г</w:t>
            </w:r>
          </w:p>
        </w:tc>
        <w:tc>
          <w:tcPr>
            <w:tcW w:w="1701" w:type="dxa"/>
          </w:tcPr>
          <w:p w:rsidR="00587B1F" w:rsidRDefault="00587B1F" w:rsidP="000702EF">
            <w:pPr>
              <w:ind w:firstLine="72"/>
              <w:jc w:val="center"/>
              <w:rPr>
                <w:sz w:val="20"/>
                <w:szCs w:val="20"/>
              </w:rPr>
            </w:pPr>
            <w:r>
              <w:rPr>
                <w:sz w:val="20"/>
                <w:szCs w:val="20"/>
              </w:rPr>
              <w:t>9</w:t>
            </w:r>
          </w:p>
        </w:tc>
        <w:tc>
          <w:tcPr>
            <w:tcW w:w="3676" w:type="dxa"/>
          </w:tcPr>
          <w:p w:rsidR="00587B1F" w:rsidRDefault="00587B1F" w:rsidP="000702EF">
            <w:pPr>
              <w:spacing w:line="240" w:lineRule="atLeast"/>
              <w:rPr>
                <w:sz w:val="20"/>
                <w:szCs w:val="20"/>
              </w:rPr>
            </w:pPr>
            <w:r>
              <w:rPr>
                <w:sz w:val="20"/>
                <w:szCs w:val="20"/>
              </w:rPr>
              <w:t>Русский язык 9 кл. Галунчикова Н.Г., Якубовская Э.В. Учебник для специальных  (коррекционных) образовательных учреждений</w:t>
            </w:r>
            <w:r w:rsidRPr="00FA1AA4">
              <w:rPr>
                <w:sz w:val="20"/>
                <w:szCs w:val="20"/>
              </w:rPr>
              <w:t xml:space="preserve"> </w:t>
            </w:r>
            <w:r>
              <w:rPr>
                <w:sz w:val="20"/>
                <w:szCs w:val="20"/>
                <w:lang w:val="en-US"/>
              </w:rPr>
              <w:t>VIII</w:t>
            </w:r>
            <w:r>
              <w:rPr>
                <w:sz w:val="20"/>
                <w:szCs w:val="20"/>
              </w:rPr>
              <w:t xml:space="preserve"> вида  </w:t>
            </w:r>
          </w:p>
          <w:p w:rsidR="00587B1F" w:rsidRDefault="00587B1F" w:rsidP="000702EF">
            <w:pPr>
              <w:spacing w:line="240" w:lineRule="atLeast"/>
              <w:rPr>
                <w:sz w:val="20"/>
                <w:szCs w:val="20"/>
              </w:rPr>
            </w:pPr>
            <w:r>
              <w:rPr>
                <w:sz w:val="20"/>
                <w:szCs w:val="20"/>
              </w:rPr>
              <w:t xml:space="preserve">  М.: «Просвещение» ,2010г.</w:t>
            </w:r>
          </w:p>
          <w:p w:rsidR="00587B1F" w:rsidRDefault="00587B1F" w:rsidP="000702EF">
            <w:pPr>
              <w:spacing w:line="240" w:lineRule="atLeast"/>
              <w:rPr>
                <w:sz w:val="20"/>
                <w:szCs w:val="20"/>
              </w:rPr>
            </w:pPr>
          </w:p>
        </w:tc>
      </w:tr>
      <w:tr w:rsidR="00587B1F">
        <w:trPr>
          <w:jc w:val="center"/>
        </w:trPr>
        <w:tc>
          <w:tcPr>
            <w:tcW w:w="2269" w:type="dxa"/>
          </w:tcPr>
          <w:p w:rsidR="00587B1F" w:rsidRDefault="00587B1F" w:rsidP="000702EF">
            <w:pPr>
              <w:spacing w:line="240" w:lineRule="atLeast"/>
              <w:rPr>
                <w:sz w:val="20"/>
                <w:szCs w:val="20"/>
              </w:rPr>
            </w:pPr>
            <w:r>
              <w:rPr>
                <w:sz w:val="20"/>
                <w:szCs w:val="20"/>
              </w:rPr>
              <w:t xml:space="preserve"> Чтение и развитие речи</w:t>
            </w:r>
          </w:p>
        </w:tc>
        <w:tc>
          <w:tcPr>
            <w:tcW w:w="2835" w:type="dxa"/>
          </w:tcPr>
          <w:p w:rsidR="00587B1F" w:rsidRPr="0000172F" w:rsidRDefault="00587B1F" w:rsidP="000702EF">
            <w:pPr>
              <w:spacing w:line="240" w:lineRule="atLeast"/>
              <w:rPr>
                <w:color w:val="000000"/>
                <w:sz w:val="20"/>
                <w:szCs w:val="20"/>
              </w:rPr>
            </w:pPr>
            <w:r>
              <w:rPr>
                <w:sz w:val="20"/>
                <w:szCs w:val="20"/>
              </w:rPr>
              <w:t xml:space="preserve">Программы специальных  (коррекционных) образовательных учреждений </w:t>
            </w:r>
            <w:r>
              <w:rPr>
                <w:sz w:val="20"/>
                <w:szCs w:val="20"/>
                <w:lang w:val="en-US"/>
              </w:rPr>
              <w:t>VIII</w:t>
            </w:r>
            <w:r>
              <w:rPr>
                <w:sz w:val="20"/>
                <w:szCs w:val="20"/>
              </w:rPr>
              <w:t xml:space="preserve"> вида -под ред Воронковой В.В.М.: Просвещение, 2009 г</w:t>
            </w:r>
          </w:p>
        </w:tc>
        <w:tc>
          <w:tcPr>
            <w:tcW w:w="1701" w:type="dxa"/>
          </w:tcPr>
          <w:p w:rsidR="00587B1F" w:rsidRDefault="00587B1F" w:rsidP="000702EF">
            <w:pPr>
              <w:spacing w:line="240" w:lineRule="atLeast"/>
              <w:jc w:val="center"/>
              <w:rPr>
                <w:sz w:val="20"/>
                <w:szCs w:val="20"/>
              </w:rPr>
            </w:pPr>
            <w:r>
              <w:rPr>
                <w:sz w:val="20"/>
                <w:szCs w:val="20"/>
              </w:rPr>
              <w:t>9</w:t>
            </w:r>
          </w:p>
        </w:tc>
        <w:tc>
          <w:tcPr>
            <w:tcW w:w="3676" w:type="dxa"/>
          </w:tcPr>
          <w:p w:rsidR="00587B1F" w:rsidRDefault="00587B1F" w:rsidP="000702EF">
            <w:pPr>
              <w:spacing w:line="240" w:lineRule="atLeast"/>
              <w:rPr>
                <w:sz w:val="20"/>
                <w:szCs w:val="20"/>
              </w:rPr>
            </w:pPr>
            <w:r>
              <w:rPr>
                <w:sz w:val="20"/>
                <w:szCs w:val="20"/>
              </w:rPr>
              <w:t>Чтение 9 кл. Аксенова А.К., Шишкова М.И. Учебник для специальных  (коррекционных) образовательных учреждений</w:t>
            </w:r>
            <w:r w:rsidRPr="00FA1AA4">
              <w:rPr>
                <w:sz w:val="20"/>
                <w:szCs w:val="20"/>
              </w:rPr>
              <w:t xml:space="preserve"> </w:t>
            </w:r>
            <w:r>
              <w:rPr>
                <w:sz w:val="20"/>
                <w:szCs w:val="20"/>
                <w:lang w:val="en-US"/>
              </w:rPr>
              <w:t>VIII</w:t>
            </w:r>
            <w:r>
              <w:rPr>
                <w:sz w:val="20"/>
                <w:szCs w:val="20"/>
              </w:rPr>
              <w:t xml:space="preserve"> вида  </w:t>
            </w:r>
          </w:p>
          <w:p w:rsidR="00587B1F" w:rsidRDefault="00587B1F" w:rsidP="000702EF">
            <w:pPr>
              <w:spacing w:line="240" w:lineRule="atLeast"/>
              <w:rPr>
                <w:sz w:val="20"/>
                <w:szCs w:val="20"/>
              </w:rPr>
            </w:pPr>
            <w:r>
              <w:rPr>
                <w:sz w:val="20"/>
                <w:szCs w:val="20"/>
              </w:rPr>
              <w:t xml:space="preserve">  М.: «Просвещение» ,2009г.</w:t>
            </w:r>
          </w:p>
          <w:p w:rsidR="00587B1F" w:rsidRDefault="00587B1F" w:rsidP="000702EF">
            <w:pPr>
              <w:spacing w:line="240" w:lineRule="atLeast"/>
              <w:rPr>
                <w:sz w:val="20"/>
                <w:szCs w:val="20"/>
              </w:rPr>
            </w:pPr>
          </w:p>
        </w:tc>
      </w:tr>
      <w:tr w:rsidR="00587B1F">
        <w:trPr>
          <w:jc w:val="center"/>
        </w:trPr>
        <w:tc>
          <w:tcPr>
            <w:tcW w:w="2269" w:type="dxa"/>
          </w:tcPr>
          <w:p w:rsidR="00587B1F" w:rsidRDefault="00587B1F" w:rsidP="000702EF">
            <w:pPr>
              <w:jc w:val="both"/>
              <w:rPr>
                <w:sz w:val="20"/>
                <w:szCs w:val="20"/>
              </w:rPr>
            </w:pPr>
            <w:r>
              <w:rPr>
                <w:sz w:val="20"/>
                <w:szCs w:val="20"/>
              </w:rPr>
              <w:t xml:space="preserve">Математика </w:t>
            </w:r>
          </w:p>
        </w:tc>
        <w:tc>
          <w:tcPr>
            <w:tcW w:w="2835" w:type="dxa"/>
          </w:tcPr>
          <w:p w:rsidR="00587B1F" w:rsidRPr="0000172F" w:rsidRDefault="00587B1F" w:rsidP="000702EF">
            <w:pPr>
              <w:spacing w:line="240" w:lineRule="atLeast"/>
              <w:rPr>
                <w:color w:val="000000"/>
                <w:sz w:val="20"/>
                <w:szCs w:val="20"/>
              </w:rPr>
            </w:pPr>
            <w:r>
              <w:rPr>
                <w:sz w:val="20"/>
                <w:szCs w:val="20"/>
              </w:rPr>
              <w:t xml:space="preserve">Программы специальных  (коррекционных) образовательных учреждений </w:t>
            </w:r>
            <w:r>
              <w:rPr>
                <w:sz w:val="20"/>
                <w:szCs w:val="20"/>
                <w:lang w:val="en-US"/>
              </w:rPr>
              <w:t>VIII</w:t>
            </w:r>
            <w:r>
              <w:rPr>
                <w:sz w:val="20"/>
                <w:szCs w:val="20"/>
              </w:rPr>
              <w:t xml:space="preserve"> вида -под ред Воронковой В.В.М.: Просвещение, 2009 г</w:t>
            </w:r>
          </w:p>
        </w:tc>
        <w:tc>
          <w:tcPr>
            <w:tcW w:w="1701" w:type="dxa"/>
          </w:tcPr>
          <w:p w:rsidR="00587B1F" w:rsidRDefault="00587B1F" w:rsidP="000702EF">
            <w:pPr>
              <w:ind w:firstLine="72"/>
              <w:jc w:val="center"/>
              <w:rPr>
                <w:sz w:val="20"/>
                <w:szCs w:val="20"/>
              </w:rPr>
            </w:pPr>
            <w:r>
              <w:rPr>
                <w:sz w:val="20"/>
                <w:szCs w:val="20"/>
              </w:rPr>
              <w:t xml:space="preserve">9 </w:t>
            </w:r>
          </w:p>
        </w:tc>
        <w:tc>
          <w:tcPr>
            <w:tcW w:w="3676" w:type="dxa"/>
          </w:tcPr>
          <w:p w:rsidR="00587B1F" w:rsidRDefault="00587B1F" w:rsidP="000702EF">
            <w:pPr>
              <w:spacing w:line="240" w:lineRule="atLeast"/>
              <w:rPr>
                <w:sz w:val="20"/>
                <w:szCs w:val="20"/>
              </w:rPr>
            </w:pPr>
            <w:r>
              <w:rPr>
                <w:sz w:val="20"/>
                <w:szCs w:val="20"/>
              </w:rPr>
              <w:t>Математика 9 кл. Перова М.Н. Учебник для специальных  (коррекционных) образовательных учреждений</w:t>
            </w:r>
            <w:r w:rsidRPr="00FA1AA4">
              <w:rPr>
                <w:sz w:val="20"/>
                <w:szCs w:val="20"/>
              </w:rPr>
              <w:t xml:space="preserve"> </w:t>
            </w:r>
            <w:r>
              <w:rPr>
                <w:sz w:val="20"/>
                <w:szCs w:val="20"/>
                <w:lang w:val="en-US"/>
              </w:rPr>
              <w:t>VIII</w:t>
            </w:r>
            <w:r>
              <w:rPr>
                <w:sz w:val="20"/>
                <w:szCs w:val="20"/>
              </w:rPr>
              <w:t xml:space="preserve"> вида  </w:t>
            </w:r>
          </w:p>
          <w:p w:rsidR="00587B1F" w:rsidRDefault="00587B1F" w:rsidP="000702EF">
            <w:pPr>
              <w:spacing w:line="240" w:lineRule="atLeast"/>
              <w:rPr>
                <w:sz w:val="20"/>
                <w:szCs w:val="20"/>
              </w:rPr>
            </w:pPr>
            <w:r>
              <w:rPr>
                <w:sz w:val="20"/>
                <w:szCs w:val="20"/>
              </w:rPr>
              <w:t xml:space="preserve">  М.: «Просвещение» ,2009г.</w:t>
            </w:r>
          </w:p>
          <w:p w:rsidR="00587B1F" w:rsidRDefault="00587B1F" w:rsidP="000702EF">
            <w:pPr>
              <w:spacing w:line="240" w:lineRule="atLeast"/>
              <w:rPr>
                <w:sz w:val="20"/>
                <w:szCs w:val="20"/>
              </w:rPr>
            </w:pPr>
          </w:p>
        </w:tc>
      </w:tr>
      <w:tr w:rsidR="00587B1F">
        <w:trPr>
          <w:jc w:val="center"/>
        </w:trPr>
        <w:tc>
          <w:tcPr>
            <w:tcW w:w="2269" w:type="dxa"/>
          </w:tcPr>
          <w:p w:rsidR="00587B1F" w:rsidRDefault="00587B1F" w:rsidP="000702EF">
            <w:pPr>
              <w:jc w:val="both"/>
              <w:rPr>
                <w:sz w:val="20"/>
                <w:szCs w:val="20"/>
              </w:rPr>
            </w:pPr>
            <w:r>
              <w:rPr>
                <w:sz w:val="20"/>
                <w:szCs w:val="20"/>
              </w:rPr>
              <w:t>Технология</w:t>
            </w:r>
          </w:p>
        </w:tc>
        <w:tc>
          <w:tcPr>
            <w:tcW w:w="2835" w:type="dxa"/>
          </w:tcPr>
          <w:p w:rsidR="00587B1F" w:rsidRPr="0000172F" w:rsidRDefault="00587B1F" w:rsidP="000702EF">
            <w:pPr>
              <w:spacing w:line="240" w:lineRule="atLeast"/>
              <w:rPr>
                <w:color w:val="000000"/>
                <w:sz w:val="20"/>
                <w:szCs w:val="20"/>
              </w:rPr>
            </w:pPr>
            <w:r>
              <w:rPr>
                <w:sz w:val="20"/>
                <w:szCs w:val="20"/>
              </w:rPr>
              <w:t xml:space="preserve">Программы специальных  (коррекционных) образовательных учреждений </w:t>
            </w:r>
            <w:r>
              <w:rPr>
                <w:sz w:val="20"/>
                <w:szCs w:val="20"/>
                <w:lang w:val="en-US"/>
              </w:rPr>
              <w:t>VIII</w:t>
            </w:r>
            <w:r>
              <w:rPr>
                <w:sz w:val="20"/>
                <w:szCs w:val="20"/>
              </w:rPr>
              <w:t xml:space="preserve"> вида -под ред Воронковой В.В.М.: Просвещение, 2009 г</w:t>
            </w:r>
          </w:p>
        </w:tc>
        <w:tc>
          <w:tcPr>
            <w:tcW w:w="1701" w:type="dxa"/>
          </w:tcPr>
          <w:p w:rsidR="00587B1F" w:rsidRDefault="00587B1F" w:rsidP="000702EF">
            <w:pPr>
              <w:spacing w:line="240" w:lineRule="atLeast"/>
              <w:jc w:val="center"/>
              <w:rPr>
                <w:sz w:val="20"/>
                <w:szCs w:val="20"/>
              </w:rPr>
            </w:pPr>
            <w:r>
              <w:rPr>
                <w:sz w:val="20"/>
                <w:szCs w:val="20"/>
              </w:rPr>
              <w:t>9</w:t>
            </w:r>
          </w:p>
        </w:tc>
        <w:tc>
          <w:tcPr>
            <w:tcW w:w="3676" w:type="dxa"/>
          </w:tcPr>
          <w:p w:rsidR="00587B1F" w:rsidRDefault="00587B1F" w:rsidP="000702EF">
            <w:pPr>
              <w:spacing w:line="240" w:lineRule="atLeast"/>
              <w:rPr>
                <w:sz w:val="20"/>
                <w:szCs w:val="20"/>
              </w:rPr>
            </w:pPr>
            <w:r>
              <w:rPr>
                <w:sz w:val="20"/>
                <w:szCs w:val="20"/>
              </w:rPr>
              <w:t>Технология. Швейное дело 9 кл. Кузнецова Л.А. Учебник для специальных  (коррекционных) образовательных учреждений</w:t>
            </w:r>
            <w:r w:rsidRPr="00FA1AA4">
              <w:rPr>
                <w:sz w:val="20"/>
                <w:szCs w:val="20"/>
              </w:rPr>
              <w:t xml:space="preserve"> </w:t>
            </w:r>
            <w:r>
              <w:rPr>
                <w:sz w:val="20"/>
                <w:szCs w:val="20"/>
                <w:lang w:val="en-US"/>
              </w:rPr>
              <w:t>VIII</w:t>
            </w:r>
            <w:r>
              <w:rPr>
                <w:sz w:val="20"/>
                <w:szCs w:val="20"/>
              </w:rPr>
              <w:t xml:space="preserve"> вида  </w:t>
            </w:r>
          </w:p>
          <w:p w:rsidR="00587B1F" w:rsidRDefault="00587B1F" w:rsidP="000702EF">
            <w:pPr>
              <w:spacing w:line="240" w:lineRule="atLeast"/>
              <w:rPr>
                <w:sz w:val="20"/>
                <w:szCs w:val="20"/>
              </w:rPr>
            </w:pPr>
            <w:r>
              <w:rPr>
                <w:sz w:val="20"/>
                <w:szCs w:val="20"/>
              </w:rPr>
              <w:t xml:space="preserve">  М.: «Просвещение» ,2010г.</w:t>
            </w:r>
          </w:p>
          <w:p w:rsidR="00587B1F" w:rsidRDefault="00587B1F" w:rsidP="000702EF">
            <w:pPr>
              <w:spacing w:line="240" w:lineRule="atLeast"/>
              <w:rPr>
                <w:sz w:val="20"/>
                <w:szCs w:val="20"/>
              </w:rPr>
            </w:pPr>
          </w:p>
        </w:tc>
      </w:tr>
      <w:tr w:rsidR="00587B1F">
        <w:trPr>
          <w:jc w:val="center"/>
        </w:trPr>
        <w:tc>
          <w:tcPr>
            <w:tcW w:w="2269" w:type="dxa"/>
          </w:tcPr>
          <w:p w:rsidR="00587B1F" w:rsidRDefault="00587B1F" w:rsidP="000702EF">
            <w:pPr>
              <w:spacing w:line="240" w:lineRule="atLeast"/>
              <w:rPr>
                <w:sz w:val="20"/>
                <w:szCs w:val="20"/>
              </w:rPr>
            </w:pPr>
            <w:r>
              <w:rPr>
                <w:sz w:val="20"/>
                <w:szCs w:val="20"/>
              </w:rPr>
              <w:t>География</w:t>
            </w:r>
          </w:p>
        </w:tc>
        <w:tc>
          <w:tcPr>
            <w:tcW w:w="2835" w:type="dxa"/>
          </w:tcPr>
          <w:p w:rsidR="00587B1F" w:rsidRPr="0000172F" w:rsidRDefault="00587B1F" w:rsidP="000702EF">
            <w:pPr>
              <w:spacing w:line="240" w:lineRule="atLeast"/>
              <w:rPr>
                <w:color w:val="000000"/>
                <w:sz w:val="20"/>
                <w:szCs w:val="20"/>
              </w:rPr>
            </w:pPr>
            <w:r>
              <w:rPr>
                <w:sz w:val="20"/>
                <w:szCs w:val="20"/>
              </w:rPr>
              <w:t xml:space="preserve">Программы специальных  (коррекционных) образовательных учреждений </w:t>
            </w:r>
            <w:r>
              <w:rPr>
                <w:sz w:val="20"/>
                <w:szCs w:val="20"/>
                <w:lang w:val="en-US"/>
              </w:rPr>
              <w:t>VIII</w:t>
            </w:r>
            <w:r>
              <w:rPr>
                <w:sz w:val="20"/>
                <w:szCs w:val="20"/>
              </w:rPr>
              <w:t xml:space="preserve"> вида -под ред Воронковой В.В.М.: Просвещение, 2009 г</w:t>
            </w:r>
          </w:p>
        </w:tc>
        <w:tc>
          <w:tcPr>
            <w:tcW w:w="1701" w:type="dxa"/>
          </w:tcPr>
          <w:p w:rsidR="00587B1F" w:rsidRDefault="00587B1F" w:rsidP="000702EF">
            <w:pPr>
              <w:spacing w:line="240" w:lineRule="atLeast"/>
              <w:jc w:val="center"/>
              <w:rPr>
                <w:sz w:val="20"/>
                <w:szCs w:val="20"/>
              </w:rPr>
            </w:pPr>
            <w:r>
              <w:rPr>
                <w:sz w:val="20"/>
                <w:szCs w:val="20"/>
              </w:rPr>
              <w:t>9</w:t>
            </w:r>
          </w:p>
        </w:tc>
        <w:tc>
          <w:tcPr>
            <w:tcW w:w="3676" w:type="dxa"/>
          </w:tcPr>
          <w:p w:rsidR="00587B1F" w:rsidRDefault="00587B1F" w:rsidP="000702EF">
            <w:pPr>
              <w:spacing w:line="240" w:lineRule="atLeast"/>
              <w:rPr>
                <w:sz w:val="20"/>
                <w:szCs w:val="20"/>
              </w:rPr>
            </w:pPr>
            <w:r>
              <w:rPr>
                <w:sz w:val="20"/>
                <w:szCs w:val="20"/>
              </w:rPr>
              <w:t>География 9 кл. Лифанова Т.М., Соломина Е.Н. Учебник для специальных  (коррекционных) образовательных учреждений</w:t>
            </w:r>
            <w:r w:rsidRPr="00FA1AA4">
              <w:rPr>
                <w:sz w:val="20"/>
                <w:szCs w:val="20"/>
              </w:rPr>
              <w:t xml:space="preserve"> </w:t>
            </w:r>
            <w:r>
              <w:rPr>
                <w:sz w:val="20"/>
                <w:szCs w:val="20"/>
                <w:lang w:val="en-US"/>
              </w:rPr>
              <w:t>VIII</w:t>
            </w:r>
            <w:r>
              <w:rPr>
                <w:sz w:val="20"/>
                <w:szCs w:val="20"/>
              </w:rPr>
              <w:t xml:space="preserve"> вида  </w:t>
            </w:r>
          </w:p>
          <w:p w:rsidR="00587B1F" w:rsidRDefault="00587B1F" w:rsidP="000702EF">
            <w:pPr>
              <w:spacing w:line="240" w:lineRule="atLeast"/>
              <w:rPr>
                <w:sz w:val="20"/>
                <w:szCs w:val="20"/>
              </w:rPr>
            </w:pPr>
            <w:r>
              <w:rPr>
                <w:sz w:val="20"/>
                <w:szCs w:val="20"/>
              </w:rPr>
              <w:t xml:space="preserve">  М.: «Просвещение» ,2011г.</w:t>
            </w:r>
          </w:p>
          <w:p w:rsidR="00587B1F" w:rsidRDefault="00587B1F" w:rsidP="000702EF">
            <w:pPr>
              <w:spacing w:line="240" w:lineRule="atLeast"/>
              <w:rPr>
                <w:sz w:val="20"/>
                <w:szCs w:val="20"/>
              </w:rPr>
            </w:pPr>
          </w:p>
        </w:tc>
      </w:tr>
      <w:tr w:rsidR="00587B1F">
        <w:trPr>
          <w:jc w:val="center"/>
        </w:trPr>
        <w:tc>
          <w:tcPr>
            <w:tcW w:w="2269" w:type="dxa"/>
          </w:tcPr>
          <w:p w:rsidR="00587B1F" w:rsidRDefault="00587B1F" w:rsidP="000702EF">
            <w:pPr>
              <w:spacing w:line="240" w:lineRule="atLeast"/>
              <w:rPr>
                <w:sz w:val="20"/>
                <w:szCs w:val="20"/>
              </w:rPr>
            </w:pPr>
            <w:r>
              <w:rPr>
                <w:sz w:val="20"/>
                <w:szCs w:val="20"/>
              </w:rPr>
              <w:t>Биология</w:t>
            </w:r>
          </w:p>
        </w:tc>
        <w:tc>
          <w:tcPr>
            <w:tcW w:w="2835" w:type="dxa"/>
          </w:tcPr>
          <w:p w:rsidR="00587B1F" w:rsidRPr="0000172F" w:rsidRDefault="00587B1F" w:rsidP="000702EF">
            <w:pPr>
              <w:spacing w:line="240" w:lineRule="atLeast"/>
              <w:rPr>
                <w:color w:val="000000"/>
                <w:sz w:val="20"/>
                <w:szCs w:val="20"/>
              </w:rPr>
            </w:pPr>
            <w:r>
              <w:rPr>
                <w:sz w:val="20"/>
                <w:szCs w:val="20"/>
              </w:rPr>
              <w:t xml:space="preserve">Программы специальных  (коррекционных) образовательных учреждений </w:t>
            </w:r>
            <w:r>
              <w:rPr>
                <w:sz w:val="20"/>
                <w:szCs w:val="20"/>
                <w:lang w:val="en-US"/>
              </w:rPr>
              <w:t>VIII</w:t>
            </w:r>
            <w:r>
              <w:rPr>
                <w:sz w:val="20"/>
                <w:szCs w:val="20"/>
              </w:rPr>
              <w:t xml:space="preserve"> вида -под ред Воронковой В.В.М.: Просвещение, 2009 г</w:t>
            </w:r>
          </w:p>
        </w:tc>
        <w:tc>
          <w:tcPr>
            <w:tcW w:w="1701" w:type="dxa"/>
          </w:tcPr>
          <w:p w:rsidR="00587B1F" w:rsidRDefault="00587B1F" w:rsidP="000702EF">
            <w:pPr>
              <w:spacing w:line="240" w:lineRule="atLeast"/>
              <w:jc w:val="center"/>
              <w:rPr>
                <w:sz w:val="20"/>
                <w:szCs w:val="20"/>
              </w:rPr>
            </w:pPr>
            <w:r>
              <w:rPr>
                <w:sz w:val="20"/>
                <w:szCs w:val="20"/>
              </w:rPr>
              <w:t>9</w:t>
            </w:r>
          </w:p>
        </w:tc>
        <w:tc>
          <w:tcPr>
            <w:tcW w:w="3676" w:type="dxa"/>
          </w:tcPr>
          <w:p w:rsidR="00587B1F" w:rsidRDefault="00587B1F" w:rsidP="000702EF">
            <w:pPr>
              <w:spacing w:line="240" w:lineRule="atLeast"/>
              <w:rPr>
                <w:sz w:val="20"/>
                <w:szCs w:val="20"/>
              </w:rPr>
            </w:pPr>
            <w:r>
              <w:rPr>
                <w:sz w:val="20"/>
                <w:szCs w:val="20"/>
              </w:rPr>
              <w:t>Биология 9 кл. Соломина Е.Н., Шевырева Т.В. Учебник для специальных  (коррекционных) образовательных учреждений</w:t>
            </w:r>
            <w:r w:rsidRPr="00FA1AA4">
              <w:rPr>
                <w:sz w:val="20"/>
                <w:szCs w:val="20"/>
              </w:rPr>
              <w:t xml:space="preserve"> </w:t>
            </w:r>
            <w:r>
              <w:rPr>
                <w:sz w:val="20"/>
                <w:szCs w:val="20"/>
                <w:lang w:val="en-US"/>
              </w:rPr>
              <w:t>VIII</w:t>
            </w:r>
            <w:r>
              <w:rPr>
                <w:sz w:val="20"/>
                <w:szCs w:val="20"/>
              </w:rPr>
              <w:t xml:space="preserve"> вида  </w:t>
            </w:r>
          </w:p>
          <w:p w:rsidR="00587B1F" w:rsidRDefault="00587B1F" w:rsidP="000702EF">
            <w:pPr>
              <w:spacing w:line="240" w:lineRule="atLeast"/>
              <w:rPr>
                <w:sz w:val="20"/>
                <w:szCs w:val="20"/>
              </w:rPr>
            </w:pPr>
            <w:r>
              <w:rPr>
                <w:sz w:val="20"/>
                <w:szCs w:val="20"/>
              </w:rPr>
              <w:t xml:space="preserve">  М.: «Просвещение» ,2010г.</w:t>
            </w:r>
          </w:p>
          <w:p w:rsidR="00587B1F" w:rsidRDefault="00587B1F" w:rsidP="000702EF">
            <w:pPr>
              <w:spacing w:line="240" w:lineRule="atLeast"/>
              <w:rPr>
                <w:sz w:val="20"/>
                <w:szCs w:val="20"/>
              </w:rPr>
            </w:pPr>
          </w:p>
        </w:tc>
      </w:tr>
      <w:tr w:rsidR="00587B1F">
        <w:trPr>
          <w:jc w:val="center"/>
        </w:trPr>
        <w:tc>
          <w:tcPr>
            <w:tcW w:w="2269" w:type="dxa"/>
          </w:tcPr>
          <w:p w:rsidR="00587B1F" w:rsidRDefault="00587B1F" w:rsidP="000702EF">
            <w:pPr>
              <w:spacing w:line="240" w:lineRule="atLeast"/>
              <w:rPr>
                <w:sz w:val="20"/>
                <w:szCs w:val="20"/>
              </w:rPr>
            </w:pPr>
            <w:r>
              <w:rPr>
                <w:sz w:val="20"/>
                <w:szCs w:val="20"/>
              </w:rPr>
              <w:t xml:space="preserve">История </w:t>
            </w:r>
          </w:p>
        </w:tc>
        <w:tc>
          <w:tcPr>
            <w:tcW w:w="2835" w:type="dxa"/>
          </w:tcPr>
          <w:p w:rsidR="00587B1F" w:rsidRPr="0000172F" w:rsidRDefault="00587B1F" w:rsidP="000702EF">
            <w:pPr>
              <w:spacing w:line="240" w:lineRule="atLeast"/>
              <w:rPr>
                <w:color w:val="000000"/>
                <w:sz w:val="20"/>
                <w:szCs w:val="20"/>
              </w:rPr>
            </w:pPr>
            <w:r>
              <w:rPr>
                <w:sz w:val="20"/>
                <w:szCs w:val="20"/>
              </w:rPr>
              <w:t xml:space="preserve">Программы специальных  (коррекционных) образовательных учреждений </w:t>
            </w:r>
            <w:r>
              <w:rPr>
                <w:sz w:val="20"/>
                <w:szCs w:val="20"/>
                <w:lang w:val="en-US"/>
              </w:rPr>
              <w:t>VIII</w:t>
            </w:r>
            <w:r>
              <w:rPr>
                <w:sz w:val="20"/>
                <w:szCs w:val="20"/>
              </w:rPr>
              <w:t xml:space="preserve"> вида -под ред Воронковой В.В.М.: Просвещение, 2009 г</w:t>
            </w:r>
          </w:p>
        </w:tc>
        <w:tc>
          <w:tcPr>
            <w:tcW w:w="1701" w:type="dxa"/>
          </w:tcPr>
          <w:p w:rsidR="00587B1F" w:rsidRDefault="00587B1F" w:rsidP="000702EF">
            <w:pPr>
              <w:spacing w:line="240" w:lineRule="atLeast"/>
              <w:jc w:val="center"/>
              <w:rPr>
                <w:sz w:val="20"/>
                <w:szCs w:val="20"/>
              </w:rPr>
            </w:pPr>
            <w:r>
              <w:rPr>
                <w:sz w:val="20"/>
                <w:szCs w:val="20"/>
              </w:rPr>
              <w:t>9</w:t>
            </w:r>
          </w:p>
        </w:tc>
        <w:tc>
          <w:tcPr>
            <w:tcW w:w="3676" w:type="dxa"/>
          </w:tcPr>
          <w:p w:rsidR="00587B1F" w:rsidRDefault="00587B1F" w:rsidP="000702EF">
            <w:pPr>
              <w:spacing w:line="240" w:lineRule="atLeast"/>
              <w:rPr>
                <w:sz w:val="20"/>
                <w:szCs w:val="20"/>
              </w:rPr>
            </w:pPr>
            <w:r>
              <w:rPr>
                <w:sz w:val="20"/>
                <w:szCs w:val="20"/>
              </w:rPr>
              <w:t>История России 9 кл. Пузанов Б.П., Бородина О.И., Сековец Л.С., Редькина Н.М. Учебник для специальных  (коррекционных) образовательных учреждений</w:t>
            </w:r>
            <w:r w:rsidRPr="00FA1AA4">
              <w:rPr>
                <w:sz w:val="20"/>
                <w:szCs w:val="20"/>
              </w:rPr>
              <w:t xml:space="preserve"> </w:t>
            </w:r>
            <w:r>
              <w:rPr>
                <w:sz w:val="20"/>
                <w:szCs w:val="20"/>
                <w:lang w:val="en-US"/>
              </w:rPr>
              <w:t>VIII</w:t>
            </w:r>
            <w:r>
              <w:rPr>
                <w:sz w:val="20"/>
                <w:szCs w:val="20"/>
              </w:rPr>
              <w:t xml:space="preserve"> вида  </w:t>
            </w:r>
          </w:p>
          <w:p w:rsidR="00587B1F" w:rsidRDefault="00587B1F" w:rsidP="000702EF">
            <w:pPr>
              <w:spacing w:line="240" w:lineRule="atLeast"/>
              <w:rPr>
                <w:sz w:val="20"/>
                <w:szCs w:val="20"/>
              </w:rPr>
            </w:pPr>
            <w:r>
              <w:rPr>
                <w:sz w:val="20"/>
                <w:szCs w:val="20"/>
              </w:rPr>
              <w:t xml:space="preserve">  М.: «Просвещение» ,2010г.</w:t>
            </w:r>
          </w:p>
          <w:p w:rsidR="00587B1F" w:rsidRDefault="00587B1F" w:rsidP="000702EF">
            <w:pPr>
              <w:spacing w:line="240" w:lineRule="atLeast"/>
              <w:rPr>
                <w:sz w:val="20"/>
                <w:szCs w:val="20"/>
              </w:rPr>
            </w:pPr>
          </w:p>
        </w:tc>
      </w:tr>
      <w:tr w:rsidR="00587B1F" w:rsidTr="00585D05">
        <w:trPr>
          <w:jc w:val="center"/>
        </w:trPr>
        <w:tc>
          <w:tcPr>
            <w:tcW w:w="2269" w:type="dxa"/>
          </w:tcPr>
          <w:p w:rsidR="00587B1F" w:rsidRPr="003F08E5" w:rsidRDefault="00587B1F" w:rsidP="000702EF">
            <w:pPr>
              <w:jc w:val="center"/>
              <w:rPr>
                <w:sz w:val="20"/>
                <w:szCs w:val="20"/>
              </w:rPr>
            </w:pPr>
            <w:r w:rsidRPr="003F08E5">
              <w:rPr>
                <w:sz w:val="20"/>
                <w:szCs w:val="20"/>
              </w:rPr>
              <w:t>Основы безопасности жизнедеятельности</w:t>
            </w:r>
          </w:p>
        </w:tc>
        <w:tc>
          <w:tcPr>
            <w:tcW w:w="2835" w:type="dxa"/>
          </w:tcPr>
          <w:p w:rsidR="00587B1F" w:rsidRPr="003F08E5" w:rsidRDefault="00587B1F" w:rsidP="000702EF">
            <w:pPr>
              <w:spacing w:line="240" w:lineRule="atLeast"/>
              <w:rPr>
                <w:color w:val="000000"/>
                <w:sz w:val="20"/>
                <w:szCs w:val="20"/>
              </w:rPr>
            </w:pPr>
            <w:r w:rsidRPr="003F08E5">
              <w:rPr>
                <w:sz w:val="20"/>
                <w:szCs w:val="20"/>
              </w:rPr>
              <w:t xml:space="preserve">Программы ОУ основная школа, 5-9 классы  </w:t>
            </w:r>
            <w:r w:rsidRPr="003F08E5">
              <w:rPr>
                <w:color w:val="000000"/>
                <w:sz w:val="20"/>
                <w:szCs w:val="20"/>
              </w:rPr>
              <w:t>Москва, </w:t>
            </w:r>
          </w:p>
          <w:p w:rsidR="00587B1F" w:rsidRPr="003F08E5" w:rsidRDefault="00587B1F" w:rsidP="000702EF">
            <w:pPr>
              <w:spacing w:line="240" w:lineRule="atLeast"/>
              <w:rPr>
                <w:color w:val="000000"/>
                <w:sz w:val="20"/>
                <w:szCs w:val="20"/>
              </w:rPr>
            </w:pPr>
            <w:r w:rsidRPr="003F08E5">
              <w:rPr>
                <w:color w:val="000000"/>
                <w:sz w:val="20"/>
                <w:szCs w:val="20"/>
              </w:rPr>
              <w:t xml:space="preserve">Просвещение», 2010г </w:t>
            </w:r>
          </w:p>
          <w:p w:rsidR="00587B1F" w:rsidRPr="003F08E5" w:rsidRDefault="00587B1F" w:rsidP="000702EF">
            <w:pPr>
              <w:spacing w:line="240" w:lineRule="atLeast"/>
              <w:rPr>
                <w:sz w:val="20"/>
                <w:szCs w:val="20"/>
              </w:rPr>
            </w:pPr>
            <w:r w:rsidRPr="003F08E5">
              <w:rPr>
                <w:color w:val="000000"/>
                <w:sz w:val="20"/>
                <w:szCs w:val="20"/>
              </w:rPr>
              <w:t>Учебная программа А.А.Кузнецов, М.В. Рыжаков.</w:t>
            </w:r>
          </w:p>
        </w:tc>
        <w:tc>
          <w:tcPr>
            <w:tcW w:w="1701" w:type="dxa"/>
            <w:vAlign w:val="center"/>
          </w:tcPr>
          <w:p w:rsidR="00587B1F" w:rsidRPr="003F08E5" w:rsidRDefault="00587B1F" w:rsidP="000702EF">
            <w:pPr>
              <w:ind w:firstLine="72"/>
              <w:jc w:val="center"/>
              <w:rPr>
                <w:sz w:val="20"/>
                <w:szCs w:val="20"/>
              </w:rPr>
            </w:pPr>
            <w:r>
              <w:rPr>
                <w:sz w:val="20"/>
                <w:szCs w:val="20"/>
              </w:rPr>
              <w:t xml:space="preserve">9 </w:t>
            </w:r>
          </w:p>
          <w:p w:rsidR="00587B1F" w:rsidRPr="003F08E5" w:rsidRDefault="00587B1F" w:rsidP="000702EF">
            <w:pPr>
              <w:ind w:firstLine="72"/>
              <w:jc w:val="center"/>
            </w:pPr>
          </w:p>
        </w:tc>
        <w:tc>
          <w:tcPr>
            <w:tcW w:w="3676" w:type="dxa"/>
          </w:tcPr>
          <w:p w:rsidR="00587B1F" w:rsidRPr="00CF48BE" w:rsidRDefault="00587B1F" w:rsidP="000702EF">
            <w:pPr>
              <w:spacing w:line="240" w:lineRule="atLeast"/>
              <w:rPr>
                <w:sz w:val="20"/>
                <w:szCs w:val="20"/>
              </w:rPr>
            </w:pPr>
            <w:r>
              <w:rPr>
                <w:sz w:val="20"/>
                <w:szCs w:val="20"/>
              </w:rPr>
              <w:t xml:space="preserve">ОБЖ   9 </w:t>
            </w:r>
            <w:r w:rsidRPr="00CF48BE">
              <w:rPr>
                <w:sz w:val="20"/>
                <w:szCs w:val="20"/>
              </w:rPr>
              <w:t>класс</w:t>
            </w:r>
          </w:p>
          <w:p w:rsidR="00587B1F" w:rsidRPr="00CF48BE" w:rsidRDefault="00587B1F" w:rsidP="000702EF">
            <w:pPr>
              <w:spacing w:line="240" w:lineRule="atLeast"/>
              <w:rPr>
                <w:sz w:val="20"/>
                <w:szCs w:val="20"/>
              </w:rPr>
            </w:pPr>
            <w:r>
              <w:rPr>
                <w:sz w:val="20"/>
                <w:szCs w:val="20"/>
              </w:rPr>
              <w:t>С.Н. Ванго</w:t>
            </w:r>
            <w:r w:rsidRPr="00CF48BE">
              <w:rPr>
                <w:sz w:val="20"/>
                <w:szCs w:val="20"/>
              </w:rPr>
              <w:t>родский</w:t>
            </w:r>
            <w:r>
              <w:rPr>
                <w:sz w:val="20"/>
                <w:szCs w:val="20"/>
              </w:rPr>
              <w:t>, М.И.</w:t>
            </w:r>
            <w:r w:rsidRPr="00CF48BE">
              <w:rPr>
                <w:sz w:val="20"/>
                <w:szCs w:val="20"/>
              </w:rPr>
              <w:t xml:space="preserve">Кузнецов, </w:t>
            </w:r>
            <w:r>
              <w:rPr>
                <w:sz w:val="20"/>
                <w:szCs w:val="20"/>
              </w:rPr>
              <w:t>В.Н. Латчук и др.</w:t>
            </w:r>
          </w:p>
          <w:p w:rsidR="00587B1F" w:rsidRPr="00CF48BE" w:rsidRDefault="00587B1F" w:rsidP="000702EF">
            <w:pPr>
              <w:spacing w:line="240" w:lineRule="atLeast"/>
              <w:rPr>
                <w:sz w:val="20"/>
                <w:szCs w:val="20"/>
              </w:rPr>
            </w:pPr>
            <w:r>
              <w:rPr>
                <w:sz w:val="20"/>
                <w:szCs w:val="20"/>
              </w:rPr>
              <w:t>Москва «Дрофа» 2011</w:t>
            </w:r>
            <w:r w:rsidRPr="00CF48BE">
              <w:rPr>
                <w:sz w:val="20"/>
                <w:szCs w:val="20"/>
              </w:rPr>
              <w:t>г.</w:t>
            </w:r>
          </w:p>
          <w:p w:rsidR="00587B1F" w:rsidRPr="00CF48BE" w:rsidRDefault="00587B1F" w:rsidP="000702EF">
            <w:pPr>
              <w:spacing w:line="240" w:lineRule="atLeast"/>
              <w:rPr>
                <w:sz w:val="20"/>
                <w:szCs w:val="20"/>
              </w:rPr>
            </w:pPr>
          </w:p>
        </w:tc>
      </w:tr>
    </w:tbl>
    <w:p w:rsidR="00587B1F" w:rsidRDefault="00587B1F" w:rsidP="00EB2FD5">
      <w:pPr>
        <w:jc w:val="both"/>
        <w:rPr>
          <w:sz w:val="26"/>
          <w:szCs w:val="26"/>
          <w:u w:val="single"/>
        </w:rPr>
      </w:pPr>
    </w:p>
    <w:p w:rsidR="00587B1F" w:rsidRDefault="00587B1F" w:rsidP="00163EAF">
      <w:pPr>
        <w:jc w:val="center"/>
        <w:rPr>
          <w:sz w:val="26"/>
          <w:szCs w:val="26"/>
          <w:u w:val="single"/>
        </w:rPr>
      </w:pPr>
    </w:p>
    <w:p w:rsidR="00587B1F" w:rsidRDefault="00587B1F" w:rsidP="00163EAF">
      <w:pPr>
        <w:jc w:val="center"/>
        <w:rPr>
          <w:sz w:val="26"/>
          <w:szCs w:val="26"/>
          <w:u w:val="single"/>
        </w:rPr>
      </w:pPr>
    </w:p>
    <w:p w:rsidR="00587B1F" w:rsidRDefault="00587B1F" w:rsidP="00163EAF">
      <w:pPr>
        <w:jc w:val="center"/>
        <w:rPr>
          <w:sz w:val="26"/>
          <w:szCs w:val="26"/>
          <w:u w:val="single"/>
        </w:rPr>
      </w:pPr>
    </w:p>
    <w:p w:rsidR="00587B1F" w:rsidRDefault="00587B1F" w:rsidP="00163EAF">
      <w:pPr>
        <w:jc w:val="center"/>
        <w:rPr>
          <w:sz w:val="26"/>
          <w:szCs w:val="26"/>
          <w:u w:val="single"/>
        </w:rPr>
      </w:pPr>
      <w:r w:rsidRPr="00831424">
        <w:rPr>
          <w:sz w:val="26"/>
          <w:szCs w:val="26"/>
          <w:u w:val="single"/>
        </w:rPr>
        <w:t>Учебно -материальная база ОУ</w:t>
      </w:r>
    </w:p>
    <w:p w:rsidR="00587B1F" w:rsidRPr="00707BDC" w:rsidRDefault="00587B1F" w:rsidP="00EB2FD5">
      <w:pPr>
        <w:rPr>
          <w:sz w:val="26"/>
          <w:szCs w:val="26"/>
        </w:rPr>
      </w:pPr>
    </w:p>
    <w:p w:rsidR="00587B1F" w:rsidRPr="00865536" w:rsidRDefault="00587B1F" w:rsidP="001919E2">
      <w:pPr>
        <w:jc w:val="center"/>
        <w:rPr>
          <w:b/>
          <w:bCs/>
        </w:rPr>
      </w:pPr>
      <w:r w:rsidRPr="00865536">
        <w:rPr>
          <w:b/>
          <w:bCs/>
        </w:rPr>
        <w:t>Наличие  оргтехники и технических средств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587B1F" w:rsidRPr="000D4043">
        <w:trPr>
          <w:jc w:val="center"/>
        </w:trPr>
        <w:tc>
          <w:tcPr>
            <w:tcW w:w="4927" w:type="dxa"/>
          </w:tcPr>
          <w:p w:rsidR="00587B1F" w:rsidRPr="000D4043" w:rsidRDefault="00587B1F" w:rsidP="000702EF">
            <w:r w:rsidRPr="000D4043">
              <w:t>Наименование</w:t>
            </w:r>
          </w:p>
        </w:tc>
        <w:tc>
          <w:tcPr>
            <w:tcW w:w="4927" w:type="dxa"/>
            <w:vAlign w:val="center"/>
          </w:tcPr>
          <w:p w:rsidR="00587B1F" w:rsidRPr="000D4043" w:rsidRDefault="00587B1F" w:rsidP="000702EF">
            <w:r w:rsidRPr="000D4043">
              <w:t>Количество</w:t>
            </w:r>
          </w:p>
        </w:tc>
      </w:tr>
      <w:tr w:rsidR="00587B1F" w:rsidRPr="000D4043">
        <w:trPr>
          <w:jc w:val="center"/>
        </w:trPr>
        <w:tc>
          <w:tcPr>
            <w:tcW w:w="4927" w:type="dxa"/>
          </w:tcPr>
          <w:p w:rsidR="00587B1F" w:rsidRPr="000D4043" w:rsidRDefault="00587B1F" w:rsidP="000702EF">
            <w:r w:rsidRPr="000D4043">
              <w:t>Персональные компьютеры</w:t>
            </w:r>
          </w:p>
        </w:tc>
        <w:tc>
          <w:tcPr>
            <w:tcW w:w="4927" w:type="dxa"/>
            <w:vAlign w:val="center"/>
          </w:tcPr>
          <w:p w:rsidR="00587B1F" w:rsidRPr="000D4043" w:rsidRDefault="00587B1F" w:rsidP="000702EF">
            <w:r w:rsidRPr="000D4043">
              <w:t>89</w:t>
            </w:r>
          </w:p>
        </w:tc>
      </w:tr>
      <w:tr w:rsidR="00587B1F" w:rsidRPr="000D4043">
        <w:trPr>
          <w:jc w:val="center"/>
        </w:trPr>
        <w:tc>
          <w:tcPr>
            <w:tcW w:w="4927" w:type="dxa"/>
          </w:tcPr>
          <w:p w:rsidR="00587B1F" w:rsidRPr="000D4043" w:rsidRDefault="00587B1F" w:rsidP="000702EF">
            <w:r w:rsidRPr="000D4043">
              <w:t>Ноутбуки</w:t>
            </w:r>
          </w:p>
        </w:tc>
        <w:tc>
          <w:tcPr>
            <w:tcW w:w="4927" w:type="dxa"/>
            <w:vAlign w:val="center"/>
          </w:tcPr>
          <w:p w:rsidR="00587B1F" w:rsidRPr="000D4043" w:rsidRDefault="00587B1F" w:rsidP="000702EF">
            <w:r w:rsidRPr="000D4043">
              <w:t>34</w:t>
            </w:r>
          </w:p>
        </w:tc>
      </w:tr>
      <w:tr w:rsidR="00587B1F" w:rsidRPr="000D4043">
        <w:trPr>
          <w:jc w:val="center"/>
        </w:trPr>
        <w:tc>
          <w:tcPr>
            <w:tcW w:w="4927" w:type="dxa"/>
            <w:vAlign w:val="center"/>
          </w:tcPr>
          <w:p w:rsidR="00587B1F" w:rsidRPr="000D4043" w:rsidRDefault="00587B1F" w:rsidP="000702EF">
            <w:r w:rsidRPr="000D4043">
              <w:t>Сканер</w:t>
            </w:r>
          </w:p>
        </w:tc>
        <w:tc>
          <w:tcPr>
            <w:tcW w:w="4927" w:type="dxa"/>
          </w:tcPr>
          <w:p w:rsidR="00587B1F" w:rsidRPr="000D4043" w:rsidRDefault="00587B1F" w:rsidP="000702EF">
            <w:r w:rsidRPr="000D4043">
              <w:t>10</w:t>
            </w:r>
          </w:p>
        </w:tc>
      </w:tr>
      <w:tr w:rsidR="00587B1F" w:rsidRPr="000D4043">
        <w:trPr>
          <w:jc w:val="center"/>
        </w:trPr>
        <w:tc>
          <w:tcPr>
            <w:tcW w:w="4927" w:type="dxa"/>
            <w:vAlign w:val="center"/>
          </w:tcPr>
          <w:p w:rsidR="00587B1F" w:rsidRPr="000D4043" w:rsidRDefault="00587B1F" w:rsidP="000702EF">
            <w:r w:rsidRPr="000D4043">
              <w:t>Модем</w:t>
            </w:r>
          </w:p>
        </w:tc>
        <w:tc>
          <w:tcPr>
            <w:tcW w:w="4927" w:type="dxa"/>
          </w:tcPr>
          <w:p w:rsidR="00587B1F" w:rsidRPr="000D4043" w:rsidRDefault="00587B1F" w:rsidP="000702EF">
            <w:r w:rsidRPr="000D4043">
              <w:t>3</w:t>
            </w:r>
          </w:p>
        </w:tc>
      </w:tr>
      <w:tr w:rsidR="00587B1F" w:rsidRPr="000D4043">
        <w:trPr>
          <w:jc w:val="center"/>
        </w:trPr>
        <w:tc>
          <w:tcPr>
            <w:tcW w:w="4927" w:type="dxa"/>
            <w:vAlign w:val="center"/>
          </w:tcPr>
          <w:p w:rsidR="00587B1F" w:rsidRPr="000D4043" w:rsidRDefault="00587B1F" w:rsidP="000702EF">
            <w:r w:rsidRPr="000D4043">
              <w:t>Принтер</w:t>
            </w:r>
          </w:p>
        </w:tc>
        <w:tc>
          <w:tcPr>
            <w:tcW w:w="4927" w:type="dxa"/>
          </w:tcPr>
          <w:p w:rsidR="00587B1F" w:rsidRPr="000D4043" w:rsidRDefault="00587B1F" w:rsidP="000702EF">
            <w:r w:rsidRPr="000D4043">
              <w:t>42</w:t>
            </w:r>
          </w:p>
        </w:tc>
      </w:tr>
      <w:tr w:rsidR="00587B1F" w:rsidRPr="000D4043">
        <w:trPr>
          <w:jc w:val="center"/>
        </w:trPr>
        <w:tc>
          <w:tcPr>
            <w:tcW w:w="4927" w:type="dxa"/>
            <w:vAlign w:val="center"/>
          </w:tcPr>
          <w:p w:rsidR="00587B1F" w:rsidRPr="000D4043" w:rsidRDefault="00587B1F" w:rsidP="000702EF">
            <w:r w:rsidRPr="000D4043">
              <w:t>МФУ</w:t>
            </w:r>
          </w:p>
        </w:tc>
        <w:tc>
          <w:tcPr>
            <w:tcW w:w="4927" w:type="dxa"/>
          </w:tcPr>
          <w:p w:rsidR="00587B1F" w:rsidRPr="000D4043" w:rsidRDefault="00587B1F" w:rsidP="000702EF">
            <w:r w:rsidRPr="000D4043">
              <w:t>11</w:t>
            </w:r>
          </w:p>
        </w:tc>
      </w:tr>
      <w:tr w:rsidR="00587B1F" w:rsidRPr="000D4043">
        <w:trPr>
          <w:jc w:val="center"/>
        </w:trPr>
        <w:tc>
          <w:tcPr>
            <w:tcW w:w="4927" w:type="dxa"/>
            <w:vAlign w:val="center"/>
          </w:tcPr>
          <w:p w:rsidR="00587B1F" w:rsidRPr="000D4043" w:rsidRDefault="00587B1F" w:rsidP="000702EF">
            <w:r w:rsidRPr="000D4043">
              <w:t>МФУ Цветные</w:t>
            </w:r>
          </w:p>
        </w:tc>
        <w:tc>
          <w:tcPr>
            <w:tcW w:w="4927" w:type="dxa"/>
          </w:tcPr>
          <w:p w:rsidR="00587B1F" w:rsidRPr="000D4043" w:rsidRDefault="00587B1F" w:rsidP="000702EF">
            <w:r w:rsidRPr="000D4043">
              <w:t>6</w:t>
            </w:r>
          </w:p>
        </w:tc>
      </w:tr>
      <w:tr w:rsidR="00587B1F" w:rsidRPr="000D4043">
        <w:trPr>
          <w:jc w:val="center"/>
        </w:trPr>
        <w:tc>
          <w:tcPr>
            <w:tcW w:w="4927" w:type="dxa"/>
            <w:vAlign w:val="center"/>
          </w:tcPr>
          <w:p w:rsidR="00587B1F" w:rsidRPr="000D4043" w:rsidRDefault="00587B1F" w:rsidP="000702EF">
            <w:r w:rsidRPr="000D4043">
              <w:t>Копировальный аппарат</w:t>
            </w:r>
          </w:p>
        </w:tc>
        <w:tc>
          <w:tcPr>
            <w:tcW w:w="4927" w:type="dxa"/>
          </w:tcPr>
          <w:p w:rsidR="00587B1F" w:rsidRPr="000D4043" w:rsidRDefault="00587B1F" w:rsidP="000702EF">
            <w:r w:rsidRPr="000D4043">
              <w:t>7</w:t>
            </w:r>
          </w:p>
        </w:tc>
      </w:tr>
      <w:tr w:rsidR="00587B1F" w:rsidRPr="000D4043">
        <w:trPr>
          <w:jc w:val="center"/>
        </w:trPr>
        <w:tc>
          <w:tcPr>
            <w:tcW w:w="4927" w:type="dxa"/>
            <w:vAlign w:val="center"/>
          </w:tcPr>
          <w:p w:rsidR="00587B1F" w:rsidRPr="000D4043" w:rsidRDefault="00587B1F" w:rsidP="000702EF">
            <w:r w:rsidRPr="000D4043">
              <w:t>Факс</w:t>
            </w:r>
          </w:p>
        </w:tc>
        <w:tc>
          <w:tcPr>
            <w:tcW w:w="4927" w:type="dxa"/>
          </w:tcPr>
          <w:p w:rsidR="00587B1F" w:rsidRPr="000D4043" w:rsidRDefault="00587B1F" w:rsidP="000702EF">
            <w:r w:rsidRPr="000D4043">
              <w:t>2</w:t>
            </w:r>
          </w:p>
        </w:tc>
      </w:tr>
      <w:tr w:rsidR="00587B1F" w:rsidRPr="000D4043">
        <w:trPr>
          <w:jc w:val="center"/>
        </w:trPr>
        <w:tc>
          <w:tcPr>
            <w:tcW w:w="4927" w:type="dxa"/>
            <w:vAlign w:val="center"/>
          </w:tcPr>
          <w:p w:rsidR="00587B1F" w:rsidRPr="000D4043" w:rsidRDefault="00587B1F" w:rsidP="000702EF">
            <w:r w:rsidRPr="000D4043">
              <w:t>Видеомагнитофон</w:t>
            </w:r>
          </w:p>
        </w:tc>
        <w:tc>
          <w:tcPr>
            <w:tcW w:w="4927" w:type="dxa"/>
          </w:tcPr>
          <w:p w:rsidR="00587B1F" w:rsidRPr="000D4043" w:rsidRDefault="00587B1F" w:rsidP="000702EF">
            <w:r w:rsidRPr="000D4043">
              <w:t>2</w:t>
            </w:r>
          </w:p>
        </w:tc>
      </w:tr>
      <w:tr w:rsidR="00587B1F" w:rsidRPr="000D4043">
        <w:trPr>
          <w:jc w:val="center"/>
        </w:trPr>
        <w:tc>
          <w:tcPr>
            <w:tcW w:w="4927" w:type="dxa"/>
            <w:vAlign w:val="center"/>
          </w:tcPr>
          <w:p w:rsidR="00587B1F" w:rsidRPr="000D4043" w:rsidRDefault="00587B1F" w:rsidP="000702EF">
            <w:r w:rsidRPr="000D4043">
              <w:t>музыкальный центр</w:t>
            </w:r>
          </w:p>
        </w:tc>
        <w:tc>
          <w:tcPr>
            <w:tcW w:w="4927" w:type="dxa"/>
          </w:tcPr>
          <w:p w:rsidR="00587B1F" w:rsidRPr="000D4043" w:rsidRDefault="00587B1F" w:rsidP="000702EF">
            <w:r w:rsidRPr="000D4043">
              <w:t>7</w:t>
            </w:r>
          </w:p>
        </w:tc>
      </w:tr>
      <w:tr w:rsidR="00587B1F" w:rsidRPr="000D4043">
        <w:trPr>
          <w:jc w:val="center"/>
        </w:trPr>
        <w:tc>
          <w:tcPr>
            <w:tcW w:w="4927" w:type="dxa"/>
            <w:vAlign w:val="center"/>
          </w:tcPr>
          <w:p w:rsidR="00587B1F" w:rsidRPr="000D4043" w:rsidRDefault="00587B1F" w:rsidP="000702EF">
            <w:r w:rsidRPr="000D4043">
              <w:t>проектор</w:t>
            </w:r>
          </w:p>
        </w:tc>
        <w:tc>
          <w:tcPr>
            <w:tcW w:w="4927" w:type="dxa"/>
          </w:tcPr>
          <w:p w:rsidR="00587B1F" w:rsidRPr="000D4043" w:rsidRDefault="00587B1F" w:rsidP="000702EF">
            <w:r w:rsidRPr="000D4043">
              <w:t>26</w:t>
            </w:r>
          </w:p>
        </w:tc>
      </w:tr>
      <w:tr w:rsidR="00587B1F" w:rsidRPr="000D4043">
        <w:trPr>
          <w:jc w:val="center"/>
        </w:trPr>
        <w:tc>
          <w:tcPr>
            <w:tcW w:w="4927" w:type="dxa"/>
            <w:vAlign w:val="center"/>
          </w:tcPr>
          <w:p w:rsidR="00587B1F" w:rsidRPr="000D4043" w:rsidRDefault="00587B1F" w:rsidP="000702EF">
            <w:r w:rsidRPr="000D4043">
              <w:t>Интерактивная доска</w:t>
            </w:r>
          </w:p>
        </w:tc>
        <w:tc>
          <w:tcPr>
            <w:tcW w:w="4927" w:type="dxa"/>
          </w:tcPr>
          <w:p w:rsidR="00587B1F" w:rsidRPr="000D4043" w:rsidRDefault="00587B1F" w:rsidP="000702EF">
            <w:r w:rsidRPr="000D4043">
              <w:t>21</w:t>
            </w:r>
          </w:p>
        </w:tc>
      </w:tr>
    </w:tbl>
    <w:p w:rsidR="00587B1F" w:rsidRPr="00707BDC" w:rsidRDefault="00587B1F" w:rsidP="00EB2FD5">
      <w:pPr>
        <w:rPr>
          <w:sz w:val="26"/>
          <w:szCs w:val="26"/>
        </w:rPr>
      </w:pPr>
    </w:p>
    <w:p w:rsidR="00587B1F" w:rsidRPr="00AF1077" w:rsidRDefault="00587B1F" w:rsidP="00D33C7B">
      <w:pPr>
        <w:jc w:val="both"/>
        <w:rPr>
          <w:sz w:val="26"/>
          <w:szCs w:val="26"/>
        </w:rPr>
      </w:pPr>
      <w:r>
        <w:rPr>
          <w:sz w:val="26"/>
          <w:szCs w:val="26"/>
        </w:rPr>
        <w:t xml:space="preserve">   ОУ  имеет </w:t>
      </w:r>
      <w:r w:rsidRPr="00AF1077">
        <w:rPr>
          <w:sz w:val="26"/>
          <w:szCs w:val="26"/>
        </w:rPr>
        <w:t xml:space="preserve"> материально-те</w:t>
      </w:r>
      <w:r>
        <w:rPr>
          <w:sz w:val="26"/>
          <w:szCs w:val="26"/>
        </w:rPr>
        <w:t>хническую базу, необходимую</w:t>
      </w:r>
      <w:r w:rsidRPr="00AF1077">
        <w:rPr>
          <w:sz w:val="26"/>
          <w:szCs w:val="26"/>
        </w:rPr>
        <w:t xml:space="preserve"> для успешной реализ</w:t>
      </w:r>
      <w:r>
        <w:rPr>
          <w:sz w:val="26"/>
          <w:szCs w:val="26"/>
        </w:rPr>
        <w:t>ации адаптированной образовательной программы для детей с умственной отсталостью</w:t>
      </w:r>
      <w:r w:rsidRPr="00AF1077">
        <w:rPr>
          <w:sz w:val="26"/>
          <w:szCs w:val="26"/>
        </w:rPr>
        <w:t>.</w:t>
      </w:r>
    </w:p>
    <w:p w:rsidR="00587B1F" w:rsidRDefault="00587B1F" w:rsidP="00EB2FD5"/>
    <w:p w:rsidR="00587B1F" w:rsidRDefault="00587B1F" w:rsidP="00EB2FD5"/>
    <w:p w:rsidR="00587B1F" w:rsidRDefault="00587B1F" w:rsidP="00EB2FD5"/>
    <w:p w:rsidR="00587B1F" w:rsidRDefault="00587B1F" w:rsidP="00EB2FD5"/>
    <w:p w:rsidR="00587B1F" w:rsidRDefault="00587B1F" w:rsidP="00EB2FD5"/>
    <w:p w:rsidR="00587B1F" w:rsidRDefault="00587B1F" w:rsidP="00EB2FD5"/>
    <w:p w:rsidR="00587B1F" w:rsidRDefault="00587B1F" w:rsidP="00EB2FD5"/>
    <w:p w:rsidR="00587B1F" w:rsidRDefault="00587B1F" w:rsidP="00EB2FD5"/>
    <w:sectPr w:rsidR="00587B1F" w:rsidSect="00AB7D3D">
      <w:pgSz w:w="16838" w:h="11906" w:orient="landscape"/>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B1F" w:rsidRDefault="00587B1F" w:rsidP="008C700E">
      <w:r>
        <w:separator/>
      </w:r>
    </w:p>
  </w:endnote>
  <w:endnote w:type="continuationSeparator" w:id="1">
    <w:p w:rsidR="00587B1F" w:rsidRDefault="00587B1F" w:rsidP="008C70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l?r ??Ѓfc"/>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Pragmatica">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B1F" w:rsidRDefault="00587B1F" w:rsidP="008C700E">
      <w:r>
        <w:separator/>
      </w:r>
    </w:p>
  </w:footnote>
  <w:footnote w:type="continuationSeparator" w:id="1">
    <w:p w:rsidR="00587B1F" w:rsidRDefault="00587B1F" w:rsidP="008C70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
    <w:nsid w:val="0000000D"/>
    <w:multiLevelType w:val="multilevel"/>
    <w:tmpl w:val="0000000D"/>
    <w:name w:val="WW8Num15"/>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2">
    <w:nsid w:val="0000000E"/>
    <w:multiLevelType w:val="singleLevel"/>
    <w:tmpl w:val="0000000E"/>
    <w:name w:val="WW8Num16"/>
    <w:lvl w:ilvl="0">
      <w:start w:val="1"/>
      <w:numFmt w:val="bullet"/>
      <w:lvlText w:val=""/>
      <w:lvlJc w:val="left"/>
      <w:pPr>
        <w:tabs>
          <w:tab w:val="num" w:pos="540"/>
        </w:tabs>
        <w:ind w:left="540" w:hanging="360"/>
      </w:pPr>
      <w:rPr>
        <w:rFonts w:ascii="Symbol" w:hAnsi="Symbol" w:cs="Symbol"/>
      </w:rPr>
    </w:lvl>
  </w:abstractNum>
  <w:abstractNum w:abstractNumId="3">
    <w:nsid w:val="00000019"/>
    <w:multiLevelType w:val="multilevel"/>
    <w:tmpl w:val="00000019"/>
    <w:name w:val="WW8Num2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4">
    <w:nsid w:val="00000026"/>
    <w:multiLevelType w:val="multilevel"/>
    <w:tmpl w:val="00000026"/>
    <w:name w:val="WW8Num4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5">
    <w:nsid w:val="00B4255C"/>
    <w:multiLevelType w:val="hybridMultilevel"/>
    <w:tmpl w:val="DF4CEB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15B32FF"/>
    <w:multiLevelType w:val="multilevel"/>
    <w:tmpl w:val="1F8E0D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041847E7"/>
    <w:multiLevelType w:val="hybridMultilevel"/>
    <w:tmpl w:val="0BF03A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534199"/>
    <w:multiLevelType w:val="multilevel"/>
    <w:tmpl w:val="0B46DE3E"/>
    <w:lvl w:ilvl="0">
      <w:start w:val="1"/>
      <w:numFmt w:val="decimal"/>
      <w:lvlText w:val="%1."/>
      <w:lvlJc w:val="left"/>
      <w:pPr>
        <w:ind w:left="1800" w:hanging="360"/>
      </w:pPr>
      <w:rPr>
        <w:i w:val="0"/>
        <w:iCs w:val="0"/>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nsid w:val="13AF5AE0"/>
    <w:multiLevelType w:val="hybridMultilevel"/>
    <w:tmpl w:val="9E4C59C6"/>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D1353D"/>
    <w:multiLevelType w:val="multilevel"/>
    <w:tmpl w:val="68E6B1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9742BC7"/>
    <w:multiLevelType w:val="hybridMultilevel"/>
    <w:tmpl w:val="78388E1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1A2070F8"/>
    <w:multiLevelType w:val="multilevel"/>
    <w:tmpl w:val="2E721D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1DAF736A"/>
    <w:multiLevelType w:val="hybridMultilevel"/>
    <w:tmpl w:val="12EE93AA"/>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4">
    <w:nsid w:val="1E666D30"/>
    <w:multiLevelType w:val="hybridMultilevel"/>
    <w:tmpl w:val="4F6C45F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FE43619"/>
    <w:multiLevelType w:val="hybridMultilevel"/>
    <w:tmpl w:val="556EC9EE"/>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1A02D8C"/>
    <w:multiLevelType w:val="hybridMultilevel"/>
    <w:tmpl w:val="309E6C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2067A84"/>
    <w:multiLevelType w:val="hybridMultilevel"/>
    <w:tmpl w:val="CE52DAF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20E2FA8"/>
    <w:multiLevelType w:val="multilevel"/>
    <w:tmpl w:val="00564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22C6429B"/>
    <w:multiLevelType w:val="hybridMultilevel"/>
    <w:tmpl w:val="0B12EC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3E2603D"/>
    <w:multiLevelType w:val="multilevel"/>
    <w:tmpl w:val="A1501C44"/>
    <w:lvl w:ilvl="0">
      <w:start w:val="1"/>
      <w:numFmt w:val="upperRoman"/>
      <w:lvlText w:val="%1."/>
      <w:lvlJc w:val="right"/>
      <w:pPr>
        <w:ind w:left="1080" w:hanging="360"/>
      </w:pPr>
      <w:rPr>
        <w:i/>
        <w:iCs/>
      </w:rPr>
    </w:lvl>
    <w:lvl w:ilvl="1">
      <w:start w:val="2"/>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1">
    <w:nsid w:val="2577715F"/>
    <w:multiLevelType w:val="hybridMultilevel"/>
    <w:tmpl w:val="1EEA70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59D41D9"/>
    <w:multiLevelType w:val="hybridMultilevel"/>
    <w:tmpl w:val="D1B22F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28F73D84"/>
    <w:multiLevelType w:val="hybridMultilevel"/>
    <w:tmpl w:val="87A08C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A124212"/>
    <w:multiLevelType w:val="hybridMultilevel"/>
    <w:tmpl w:val="CE203A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DFA144E"/>
    <w:multiLevelType w:val="hybridMultilevel"/>
    <w:tmpl w:val="36246F40"/>
    <w:lvl w:ilvl="0" w:tplc="8FB6BA14">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6">
    <w:nsid w:val="319435CE"/>
    <w:multiLevelType w:val="hybridMultilevel"/>
    <w:tmpl w:val="F8D2146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7">
    <w:nsid w:val="367275A4"/>
    <w:multiLevelType w:val="hybridMultilevel"/>
    <w:tmpl w:val="AA064B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6E11350"/>
    <w:multiLevelType w:val="singleLevel"/>
    <w:tmpl w:val="B81E1066"/>
    <w:lvl w:ilvl="0">
      <w:start w:val="1"/>
      <w:numFmt w:val="bullet"/>
      <w:pStyle w:val="a"/>
      <w:lvlText w:val=""/>
      <w:lvlJc w:val="left"/>
      <w:pPr>
        <w:tabs>
          <w:tab w:val="num" w:pos="360"/>
        </w:tabs>
        <w:ind w:left="360" w:hanging="360"/>
      </w:pPr>
      <w:rPr>
        <w:rFonts w:ascii="Symbol" w:hAnsi="Symbol" w:cs="Symbol" w:hint="default"/>
      </w:rPr>
    </w:lvl>
  </w:abstractNum>
  <w:abstractNum w:abstractNumId="29">
    <w:nsid w:val="3AD36331"/>
    <w:multiLevelType w:val="multilevel"/>
    <w:tmpl w:val="4936FD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4E1B2D44"/>
    <w:multiLevelType w:val="singleLevel"/>
    <w:tmpl w:val="2BCA4602"/>
    <w:lvl w:ilvl="0">
      <w:start w:val="1"/>
      <w:numFmt w:val="bullet"/>
      <w:lvlText w:val="-"/>
      <w:lvlJc w:val="left"/>
      <w:pPr>
        <w:tabs>
          <w:tab w:val="num" w:pos="360"/>
        </w:tabs>
        <w:ind w:left="360" w:hanging="360"/>
      </w:pPr>
      <w:rPr>
        <w:rFonts w:hint="default"/>
      </w:rPr>
    </w:lvl>
  </w:abstractNum>
  <w:abstractNum w:abstractNumId="31">
    <w:nsid w:val="4E2779AF"/>
    <w:multiLevelType w:val="hybridMultilevel"/>
    <w:tmpl w:val="139215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4F5124A0"/>
    <w:multiLevelType w:val="hybridMultilevel"/>
    <w:tmpl w:val="CBAC02D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4F576FF2"/>
    <w:multiLevelType w:val="multilevel"/>
    <w:tmpl w:val="C338E3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54DC3F3F"/>
    <w:multiLevelType w:val="hybridMultilevel"/>
    <w:tmpl w:val="85488022"/>
    <w:lvl w:ilvl="0" w:tplc="0419000F">
      <w:start w:val="1"/>
      <w:numFmt w:val="decimal"/>
      <w:lvlText w:val="%1."/>
      <w:lvlJc w:val="left"/>
      <w:pPr>
        <w:ind w:left="360" w:hanging="360"/>
      </w:pPr>
      <w:rPr>
        <w:rFonts w:hint="default"/>
      </w:rPr>
    </w:lvl>
    <w:lvl w:ilvl="1" w:tplc="253CD9BA">
      <w:start w:val="1"/>
      <w:numFmt w:val="decimal"/>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C5D2628"/>
    <w:multiLevelType w:val="hybridMultilevel"/>
    <w:tmpl w:val="E892C30C"/>
    <w:lvl w:ilvl="0" w:tplc="04190001">
      <w:start w:val="1"/>
      <w:numFmt w:val="bullet"/>
      <w:lvlText w:val=""/>
      <w:lvlJc w:val="left"/>
      <w:pPr>
        <w:ind w:left="1486" w:hanging="360"/>
      </w:pPr>
      <w:rPr>
        <w:rFonts w:ascii="Symbol" w:hAnsi="Symbol" w:cs="Symbol"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cs="Wingdings" w:hint="default"/>
      </w:rPr>
    </w:lvl>
    <w:lvl w:ilvl="3" w:tplc="04190001">
      <w:start w:val="1"/>
      <w:numFmt w:val="bullet"/>
      <w:lvlText w:val=""/>
      <w:lvlJc w:val="left"/>
      <w:pPr>
        <w:ind w:left="3646" w:hanging="360"/>
      </w:pPr>
      <w:rPr>
        <w:rFonts w:ascii="Symbol" w:hAnsi="Symbol" w:cs="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cs="Wingdings" w:hint="default"/>
      </w:rPr>
    </w:lvl>
    <w:lvl w:ilvl="6" w:tplc="04190001">
      <w:start w:val="1"/>
      <w:numFmt w:val="bullet"/>
      <w:lvlText w:val=""/>
      <w:lvlJc w:val="left"/>
      <w:pPr>
        <w:ind w:left="5806" w:hanging="360"/>
      </w:pPr>
      <w:rPr>
        <w:rFonts w:ascii="Symbol" w:hAnsi="Symbol" w:cs="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cs="Wingdings" w:hint="default"/>
      </w:rPr>
    </w:lvl>
  </w:abstractNum>
  <w:abstractNum w:abstractNumId="36">
    <w:nsid w:val="5D195A9C"/>
    <w:multiLevelType w:val="hybridMultilevel"/>
    <w:tmpl w:val="AC4C4C1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7">
    <w:nsid w:val="5F11473F"/>
    <w:multiLevelType w:val="hybridMultilevel"/>
    <w:tmpl w:val="EDEE467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610C43C1"/>
    <w:multiLevelType w:val="hybridMultilevel"/>
    <w:tmpl w:val="C97E69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6191357A"/>
    <w:multiLevelType w:val="hybridMultilevel"/>
    <w:tmpl w:val="A1AA72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9B63911"/>
    <w:multiLevelType w:val="hybridMultilevel"/>
    <w:tmpl w:val="1486CDE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1">
    <w:nsid w:val="752E31F0"/>
    <w:multiLevelType w:val="hybridMultilevel"/>
    <w:tmpl w:val="519660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1"/>
  </w:num>
  <w:num w:numId="2">
    <w:abstractNumId w:val="11"/>
  </w:num>
  <w:num w:numId="3">
    <w:abstractNumId w:val="35"/>
  </w:num>
  <w:num w:numId="4">
    <w:abstractNumId w:val="25"/>
  </w:num>
  <w:num w:numId="5">
    <w:abstractNumId w:val="36"/>
  </w:num>
  <w:num w:numId="6">
    <w:abstractNumId w:val="31"/>
  </w:num>
  <w:num w:numId="7">
    <w:abstractNumId w:val="22"/>
  </w:num>
  <w:num w:numId="8">
    <w:abstractNumId w:val="14"/>
  </w:num>
  <w:num w:numId="9">
    <w:abstractNumId w:val="4"/>
  </w:num>
  <w:num w:numId="10">
    <w:abstractNumId w:val="2"/>
  </w:num>
  <w:num w:numId="11">
    <w:abstractNumId w:val="3"/>
  </w:num>
  <w:num w:numId="12">
    <w:abstractNumId w:val="30"/>
  </w:num>
  <w:num w:numId="13">
    <w:abstractNumId w:val="5"/>
  </w:num>
  <w:num w:numId="14">
    <w:abstractNumId w:val="40"/>
  </w:num>
  <w:num w:numId="15">
    <w:abstractNumId w:val="26"/>
  </w:num>
  <w:num w:numId="16">
    <w:abstractNumId w:val="38"/>
  </w:num>
  <w:num w:numId="17">
    <w:abstractNumId w:val="21"/>
  </w:num>
  <w:num w:numId="18">
    <w:abstractNumId w:val="0"/>
  </w:num>
  <w:num w:numId="19">
    <w:abstractNumId w:val="28"/>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0"/>
  </w:num>
  <w:num w:numId="30">
    <w:abstractNumId w:val="13"/>
  </w:num>
  <w:num w:numId="31">
    <w:abstractNumId w:val="8"/>
  </w:num>
  <w:num w:numId="32">
    <w:abstractNumId w:val="12"/>
  </w:num>
  <w:num w:numId="33">
    <w:abstractNumId w:val="6"/>
  </w:num>
  <w:num w:numId="34">
    <w:abstractNumId w:val="33"/>
  </w:num>
  <w:num w:numId="35">
    <w:abstractNumId w:val="18"/>
  </w:num>
  <w:num w:numId="36">
    <w:abstractNumId w:val="29"/>
  </w:num>
  <w:num w:numId="37">
    <w:abstractNumId w:val="10"/>
  </w:num>
  <w:num w:numId="38">
    <w:abstractNumId w:val="37"/>
  </w:num>
  <w:num w:numId="39">
    <w:abstractNumId w:val="9"/>
  </w:num>
  <w:num w:numId="40">
    <w:abstractNumId w:val="15"/>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09F"/>
    <w:rsid w:val="0000172F"/>
    <w:rsid w:val="0001501E"/>
    <w:rsid w:val="000346A0"/>
    <w:rsid w:val="00041B91"/>
    <w:rsid w:val="00043014"/>
    <w:rsid w:val="00050056"/>
    <w:rsid w:val="0006374C"/>
    <w:rsid w:val="00064C3B"/>
    <w:rsid w:val="000702EF"/>
    <w:rsid w:val="0009040B"/>
    <w:rsid w:val="000A27DD"/>
    <w:rsid w:val="000A38CE"/>
    <w:rsid w:val="000B3109"/>
    <w:rsid w:val="000B6D1C"/>
    <w:rsid w:val="000C4478"/>
    <w:rsid w:val="000D4043"/>
    <w:rsid w:val="000E36B3"/>
    <w:rsid w:val="000F4734"/>
    <w:rsid w:val="000F74BE"/>
    <w:rsid w:val="00105789"/>
    <w:rsid w:val="0011310C"/>
    <w:rsid w:val="0012423D"/>
    <w:rsid w:val="0012436C"/>
    <w:rsid w:val="00143481"/>
    <w:rsid w:val="00152E6F"/>
    <w:rsid w:val="00163EAF"/>
    <w:rsid w:val="0018608D"/>
    <w:rsid w:val="00187B96"/>
    <w:rsid w:val="001905B7"/>
    <w:rsid w:val="001919E2"/>
    <w:rsid w:val="001B4ACC"/>
    <w:rsid w:val="001D2655"/>
    <w:rsid w:val="001E28AE"/>
    <w:rsid w:val="001F0111"/>
    <w:rsid w:val="001F09DA"/>
    <w:rsid w:val="001F3D21"/>
    <w:rsid w:val="00213F52"/>
    <w:rsid w:val="00214456"/>
    <w:rsid w:val="00223021"/>
    <w:rsid w:val="002409A3"/>
    <w:rsid w:val="002537D5"/>
    <w:rsid w:val="0025427C"/>
    <w:rsid w:val="00262E76"/>
    <w:rsid w:val="0026524C"/>
    <w:rsid w:val="00275408"/>
    <w:rsid w:val="00290E28"/>
    <w:rsid w:val="002B7F8D"/>
    <w:rsid w:val="002C2939"/>
    <w:rsid w:val="002D2D49"/>
    <w:rsid w:val="002E5B77"/>
    <w:rsid w:val="002F7DCD"/>
    <w:rsid w:val="00301803"/>
    <w:rsid w:val="00320863"/>
    <w:rsid w:val="0033212C"/>
    <w:rsid w:val="00342BED"/>
    <w:rsid w:val="00346882"/>
    <w:rsid w:val="00350E0F"/>
    <w:rsid w:val="003515AB"/>
    <w:rsid w:val="0035773E"/>
    <w:rsid w:val="003808C6"/>
    <w:rsid w:val="00385F3B"/>
    <w:rsid w:val="003A3586"/>
    <w:rsid w:val="003A456C"/>
    <w:rsid w:val="003B2693"/>
    <w:rsid w:val="003B32D4"/>
    <w:rsid w:val="003C751E"/>
    <w:rsid w:val="003D3994"/>
    <w:rsid w:val="003F08E5"/>
    <w:rsid w:val="00402C79"/>
    <w:rsid w:val="0041225A"/>
    <w:rsid w:val="00416625"/>
    <w:rsid w:val="00421D03"/>
    <w:rsid w:val="00437F19"/>
    <w:rsid w:val="004444CC"/>
    <w:rsid w:val="00476688"/>
    <w:rsid w:val="00481DC1"/>
    <w:rsid w:val="004A0022"/>
    <w:rsid w:val="004C6FFD"/>
    <w:rsid w:val="004F0CB1"/>
    <w:rsid w:val="004F5F62"/>
    <w:rsid w:val="00526750"/>
    <w:rsid w:val="00543E58"/>
    <w:rsid w:val="00575710"/>
    <w:rsid w:val="0057584E"/>
    <w:rsid w:val="005824AB"/>
    <w:rsid w:val="00585D05"/>
    <w:rsid w:val="00587B1F"/>
    <w:rsid w:val="00597F24"/>
    <w:rsid w:val="005B5B47"/>
    <w:rsid w:val="005F2C9E"/>
    <w:rsid w:val="005F6EB8"/>
    <w:rsid w:val="00622196"/>
    <w:rsid w:val="0062459E"/>
    <w:rsid w:val="00637AC0"/>
    <w:rsid w:val="00663964"/>
    <w:rsid w:val="006677AB"/>
    <w:rsid w:val="00677A84"/>
    <w:rsid w:val="006824DB"/>
    <w:rsid w:val="00682536"/>
    <w:rsid w:val="00686624"/>
    <w:rsid w:val="006A722D"/>
    <w:rsid w:val="006B283B"/>
    <w:rsid w:val="006F4DF7"/>
    <w:rsid w:val="006F763A"/>
    <w:rsid w:val="00707BDC"/>
    <w:rsid w:val="00721864"/>
    <w:rsid w:val="00723C50"/>
    <w:rsid w:val="0073076C"/>
    <w:rsid w:val="00755C52"/>
    <w:rsid w:val="0079298D"/>
    <w:rsid w:val="00795509"/>
    <w:rsid w:val="007A4C36"/>
    <w:rsid w:val="007C0472"/>
    <w:rsid w:val="007C662D"/>
    <w:rsid w:val="007E7878"/>
    <w:rsid w:val="00804598"/>
    <w:rsid w:val="00806A63"/>
    <w:rsid w:val="00812B95"/>
    <w:rsid w:val="008133F0"/>
    <w:rsid w:val="00827249"/>
    <w:rsid w:val="00831424"/>
    <w:rsid w:val="0083442F"/>
    <w:rsid w:val="0083683B"/>
    <w:rsid w:val="00844681"/>
    <w:rsid w:val="00844EFC"/>
    <w:rsid w:val="00852F7E"/>
    <w:rsid w:val="00854741"/>
    <w:rsid w:val="008566EC"/>
    <w:rsid w:val="00861681"/>
    <w:rsid w:val="00865536"/>
    <w:rsid w:val="00867E77"/>
    <w:rsid w:val="00877CA5"/>
    <w:rsid w:val="008A2728"/>
    <w:rsid w:val="008A3CED"/>
    <w:rsid w:val="008B50BF"/>
    <w:rsid w:val="008B6699"/>
    <w:rsid w:val="008C700E"/>
    <w:rsid w:val="008F76E9"/>
    <w:rsid w:val="009044B5"/>
    <w:rsid w:val="00906899"/>
    <w:rsid w:val="00906D80"/>
    <w:rsid w:val="00932988"/>
    <w:rsid w:val="00935E98"/>
    <w:rsid w:val="00944919"/>
    <w:rsid w:val="00945DB0"/>
    <w:rsid w:val="00951035"/>
    <w:rsid w:val="009540F8"/>
    <w:rsid w:val="0095576B"/>
    <w:rsid w:val="0096294D"/>
    <w:rsid w:val="00974F86"/>
    <w:rsid w:val="00982A8C"/>
    <w:rsid w:val="00983FCA"/>
    <w:rsid w:val="00993ADA"/>
    <w:rsid w:val="00997A27"/>
    <w:rsid w:val="009B221A"/>
    <w:rsid w:val="009C03F3"/>
    <w:rsid w:val="009E05A9"/>
    <w:rsid w:val="00A12159"/>
    <w:rsid w:val="00A158A8"/>
    <w:rsid w:val="00A2034C"/>
    <w:rsid w:val="00A257EF"/>
    <w:rsid w:val="00A25B29"/>
    <w:rsid w:val="00A2730D"/>
    <w:rsid w:val="00A457A4"/>
    <w:rsid w:val="00A53116"/>
    <w:rsid w:val="00A54763"/>
    <w:rsid w:val="00A601D0"/>
    <w:rsid w:val="00A6371D"/>
    <w:rsid w:val="00A71985"/>
    <w:rsid w:val="00A77830"/>
    <w:rsid w:val="00A906EF"/>
    <w:rsid w:val="00AB391D"/>
    <w:rsid w:val="00AB7D3D"/>
    <w:rsid w:val="00AD4937"/>
    <w:rsid w:val="00AD6557"/>
    <w:rsid w:val="00AE79FD"/>
    <w:rsid w:val="00AE7AFF"/>
    <w:rsid w:val="00AF1077"/>
    <w:rsid w:val="00B07BC0"/>
    <w:rsid w:val="00B07DAC"/>
    <w:rsid w:val="00B22429"/>
    <w:rsid w:val="00B25856"/>
    <w:rsid w:val="00B3666D"/>
    <w:rsid w:val="00B46CA4"/>
    <w:rsid w:val="00B52F88"/>
    <w:rsid w:val="00B6720D"/>
    <w:rsid w:val="00B82683"/>
    <w:rsid w:val="00B86120"/>
    <w:rsid w:val="00B86137"/>
    <w:rsid w:val="00B86D38"/>
    <w:rsid w:val="00BA42B4"/>
    <w:rsid w:val="00C00C08"/>
    <w:rsid w:val="00C25B06"/>
    <w:rsid w:val="00C441BC"/>
    <w:rsid w:val="00C52933"/>
    <w:rsid w:val="00C73D05"/>
    <w:rsid w:val="00C73EF1"/>
    <w:rsid w:val="00C770A1"/>
    <w:rsid w:val="00C94DBE"/>
    <w:rsid w:val="00CA589F"/>
    <w:rsid w:val="00CB29EE"/>
    <w:rsid w:val="00CB3B69"/>
    <w:rsid w:val="00CD05DC"/>
    <w:rsid w:val="00CF2FA7"/>
    <w:rsid w:val="00CF3FA9"/>
    <w:rsid w:val="00CF48BE"/>
    <w:rsid w:val="00CF5F8A"/>
    <w:rsid w:val="00D0496E"/>
    <w:rsid w:val="00D11B6C"/>
    <w:rsid w:val="00D151DF"/>
    <w:rsid w:val="00D33C7B"/>
    <w:rsid w:val="00D34279"/>
    <w:rsid w:val="00D41E44"/>
    <w:rsid w:val="00D46DE8"/>
    <w:rsid w:val="00D6090B"/>
    <w:rsid w:val="00D60D12"/>
    <w:rsid w:val="00D71A56"/>
    <w:rsid w:val="00D83D9A"/>
    <w:rsid w:val="00D90522"/>
    <w:rsid w:val="00DB2ECE"/>
    <w:rsid w:val="00DB5C53"/>
    <w:rsid w:val="00DB71DB"/>
    <w:rsid w:val="00DC1275"/>
    <w:rsid w:val="00DC17AF"/>
    <w:rsid w:val="00DC2C5C"/>
    <w:rsid w:val="00DC5363"/>
    <w:rsid w:val="00DC5C20"/>
    <w:rsid w:val="00DC628A"/>
    <w:rsid w:val="00DD1904"/>
    <w:rsid w:val="00DD2511"/>
    <w:rsid w:val="00DD6F32"/>
    <w:rsid w:val="00DE7761"/>
    <w:rsid w:val="00DE7973"/>
    <w:rsid w:val="00E04F84"/>
    <w:rsid w:val="00E135FC"/>
    <w:rsid w:val="00E345D9"/>
    <w:rsid w:val="00E34DCC"/>
    <w:rsid w:val="00E4435D"/>
    <w:rsid w:val="00E515E1"/>
    <w:rsid w:val="00E51802"/>
    <w:rsid w:val="00E577A1"/>
    <w:rsid w:val="00E7509F"/>
    <w:rsid w:val="00E90E9D"/>
    <w:rsid w:val="00E9228E"/>
    <w:rsid w:val="00EA64C9"/>
    <w:rsid w:val="00EA69FE"/>
    <w:rsid w:val="00EB2DD3"/>
    <w:rsid w:val="00EB2FD5"/>
    <w:rsid w:val="00EC5B08"/>
    <w:rsid w:val="00ED4B84"/>
    <w:rsid w:val="00EE47E4"/>
    <w:rsid w:val="00EE6C50"/>
    <w:rsid w:val="00EE70CC"/>
    <w:rsid w:val="00F103C5"/>
    <w:rsid w:val="00F1312B"/>
    <w:rsid w:val="00F20106"/>
    <w:rsid w:val="00F25341"/>
    <w:rsid w:val="00F27C0F"/>
    <w:rsid w:val="00F417A1"/>
    <w:rsid w:val="00F41BEE"/>
    <w:rsid w:val="00F45FA6"/>
    <w:rsid w:val="00F73133"/>
    <w:rsid w:val="00F83ADD"/>
    <w:rsid w:val="00F97E42"/>
    <w:rsid w:val="00FA1AA4"/>
    <w:rsid w:val="00FA2BDE"/>
    <w:rsid w:val="00FA7FEC"/>
    <w:rsid w:val="00FB5118"/>
    <w:rsid w:val="00FE05AA"/>
    <w:rsid w:val="00FE1E80"/>
    <w:rsid w:val="00FF3BD7"/>
    <w:rsid w:val="00FF50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509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566EC"/>
    <w:pPr>
      <w:keepNext/>
      <w:tabs>
        <w:tab w:val="num" w:pos="0"/>
      </w:tabs>
      <w:suppressAutoHyphens/>
      <w:spacing w:before="240" w:after="60"/>
      <w:outlineLvl w:val="0"/>
    </w:pPr>
    <w:rPr>
      <w:rFonts w:ascii="Arial" w:hAnsi="Arial" w:cs="Arial"/>
      <w:b/>
      <w:bCs/>
      <w:kern w:val="1"/>
      <w:sz w:val="32"/>
      <w:szCs w:val="32"/>
      <w:lang w:eastAsia="ar-SA"/>
    </w:rPr>
  </w:style>
  <w:style w:type="paragraph" w:styleId="Heading2">
    <w:name w:val="heading 2"/>
    <w:basedOn w:val="Normal"/>
    <w:next w:val="Normal"/>
    <w:link w:val="Heading2Char"/>
    <w:uiPriority w:val="99"/>
    <w:qFormat/>
    <w:rsid w:val="00E7509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566EC"/>
    <w:pPr>
      <w:keepNext/>
      <w:tabs>
        <w:tab w:val="num" w:pos="0"/>
      </w:tabs>
      <w:suppressAutoHyphens/>
      <w:spacing w:before="280" w:after="280"/>
      <w:jc w:val="both"/>
      <w:outlineLvl w:val="2"/>
    </w:pPr>
    <w:rPr>
      <w:b/>
      <w:bCs/>
      <w:sz w:val="18"/>
      <w:szCs w:val="18"/>
      <w:lang w:eastAsia="ar-SA"/>
    </w:rPr>
  </w:style>
  <w:style w:type="paragraph" w:styleId="Heading4">
    <w:name w:val="heading 4"/>
    <w:basedOn w:val="Normal"/>
    <w:next w:val="Normal"/>
    <w:link w:val="Heading4Char"/>
    <w:uiPriority w:val="99"/>
    <w:qFormat/>
    <w:rsid w:val="008566EC"/>
    <w:pPr>
      <w:keepNext/>
      <w:tabs>
        <w:tab w:val="left" w:pos="-360"/>
        <w:tab w:val="num" w:pos="0"/>
      </w:tabs>
      <w:suppressAutoHyphens/>
      <w:outlineLvl w:val="3"/>
    </w:pPr>
    <w:rPr>
      <w:sz w:val="28"/>
      <w:szCs w:val="28"/>
      <w:lang w:eastAsia="ar-SA"/>
    </w:rPr>
  </w:style>
  <w:style w:type="paragraph" w:styleId="Heading5">
    <w:name w:val="heading 5"/>
    <w:basedOn w:val="Normal"/>
    <w:next w:val="Normal"/>
    <w:link w:val="Heading5Char"/>
    <w:uiPriority w:val="99"/>
    <w:qFormat/>
    <w:rsid w:val="008566EC"/>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A71985"/>
    <w:pPr>
      <w:spacing w:before="240" w:after="60" w:line="360" w:lineRule="auto"/>
      <w:ind w:firstLine="709"/>
      <w:jc w:val="both"/>
      <w:outlineLvl w:val="5"/>
    </w:pPr>
    <w:rPr>
      <w:b/>
      <w:bCs/>
      <w:sz w:val="22"/>
      <w:szCs w:val="22"/>
    </w:rPr>
  </w:style>
  <w:style w:type="paragraph" w:styleId="Heading7">
    <w:name w:val="heading 7"/>
    <w:basedOn w:val="Normal"/>
    <w:next w:val="Normal"/>
    <w:link w:val="Heading7Char"/>
    <w:uiPriority w:val="99"/>
    <w:qFormat/>
    <w:rsid w:val="008566EC"/>
    <w:pPr>
      <w:keepNext/>
      <w:tabs>
        <w:tab w:val="num" w:pos="0"/>
      </w:tabs>
      <w:suppressAutoHyphens/>
      <w:jc w:val="center"/>
      <w:outlineLvl w:val="6"/>
    </w:pPr>
    <w:rPr>
      <w:sz w:val="28"/>
      <w:szCs w:val="28"/>
      <w:lang w:eastAsia="ar-SA"/>
    </w:rPr>
  </w:style>
  <w:style w:type="character" w:default="1" w:styleId="DefaultParagraphFont">
    <w:name w:val="Default Paragraph Font"/>
    <w:link w:val="1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6EC"/>
    <w:rPr>
      <w:rFonts w:ascii="Arial" w:hAnsi="Arial" w:cs="Arial"/>
      <w:b/>
      <w:bCs/>
      <w:kern w:val="1"/>
      <w:sz w:val="32"/>
      <w:szCs w:val="32"/>
      <w:lang w:eastAsia="ar-SA" w:bidi="ar-SA"/>
    </w:rPr>
  </w:style>
  <w:style w:type="character" w:customStyle="1" w:styleId="Heading2Char">
    <w:name w:val="Heading 2 Char"/>
    <w:basedOn w:val="DefaultParagraphFont"/>
    <w:link w:val="Heading2"/>
    <w:uiPriority w:val="99"/>
    <w:locked/>
    <w:rsid w:val="00E7509F"/>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8566EC"/>
    <w:rPr>
      <w:rFonts w:ascii="Times New Roman" w:hAnsi="Times New Roman" w:cs="Times New Roman"/>
      <w:b/>
      <w:bCs/>
      <w:sz w:val="18"/>
      <w:szCs w:val="18"/>
      <w:lang w:eastAsia="ar-SA" w:bidi="ar-SA"/>
    </w:rPr>
  </w:style>
  <w:style w:type="character" w:customStyle="1" w:styleId="Heading4Char">
    <w:name w:val="Heading 4 Char"/>
    <w:basedOn w:val="DefaultParagraphFont"/>
    <w:link w:val="Heading4"/>
    <w:uiPriority w:val="99"/>
    <w:locked/>
    <w:rsid w:val="008566EC"/>
    <w:rPr>
      <w:rFonts w:ascii="Times New Roman" w:hAnsi="Times New Roman" w:cs="Times New Roman"/>
      <w:sz w:val="24"/>
      <w:szCs w:val="24"/>
      <w:lang w:eastAsia="ar-SA" w:bidi="ar-SA"/>
    </w:rPr>
  </w:style>
  <w:style w:type="character" w:customStyle="1" w:styleId="Heading5Char">
    <w:name w:val="Heading 5 Char"/>
    <w:basedOn w:val="DefaultParagraphFont"/>
    <w:link w:val="Heading5"/>
    <w:uiPriority w:val="99"/>
    <w:locked/>
    <w:rsid w:val="008566EC"/>
    <w:rPr>
      <w:rFonts w:ascii="Cambria" w:hAnsi="Cambria" w:cs="Cambria"/>
      <w:color w:val="243F60"/>
      <w:sz w:val="24"/>
      <w:szCs w:val="24"/>
      <w:lang w:eastAsia="ru-RU"/>
    </w:rPr>
  </w:style>
  <w:style w:type="character" w:customStyle="1" w:styleId="Heading6Char">
    <w:name w:val="Heading 6 Char"/>
    <w:basedOn w:val="DefaultParagraphFont"/>
    <w:link w:val="Heading6"/>
    <w:uiPriority w:val="99"/>
    <w:locked/>
    <w:rsid w:val="00A71985"/>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8566EC"/>
    <w:rPr>
      <w:rFonts w:ascii="Times New Roman" w:hAnsi="Times New Roman" w:cs="Times New Roman"/>
      <w:sz w:val="24"/>
      <w:szCs w:val="24"/>
      <w:lang w:eastAsia="ar-SA" w:bidi="ar-SA"/>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E7509F"/>
    <w:pPr>
      <w:spacing w:before="100" w:beforeAutospacing="1" w:after="100" w:afterAutospacing="1"/>
    </w:pPr>
  </w:style>
  <w:style w:type="character" w:styleId="Strong">
    <w:name w:val="Strong"/>
    <w:basedOn w:val="DefaultParagraphFont"/>
    <w:uiPriority w:val="99"/>
    <w:qFormat/>
    <w:rsid w:val="00E7509F"/>
    <w:rPr>
      <w:b/>
      <w:bCs/>
    </w:rPr>
  </w:style>
  <w:style w:type="paragraph" w:styleId="ListParagraph">
    <w:name w:val="List Paragraph"/>
    <w:basedOn w:val="Normal"/>
    <w:uiPriority w:val="99"/>
    <w:qFormat/>
    <w:rsid w:val="00E7509F"/>
    <w:pPr>
      <w:spacing w:after="200" w:line="276" w:lineRule="auto"/>
      <w:ind w:left="720"/>
    </w:pPr>
    <w:rPr>
      <w:rFonts w:ascii="Calibri" w:eastAsia="Calibri" w:hAnsi="Calibri" w:cs="Calibri"/>
      <w:sz w:val="22"/>
      <w:szCs w:val="22"/>
      <w:lang w:eastAsia="en-US"/>
    </w:rPr>
  </w:style>
  <w:style w:type="paragraph" w:styleId="BodyTextIndent">
    <w:name w:val="Body Text Indent"/>
    <w:basedOn w:val="Normal"/>
    <w:link w:val="BodyTextIndentChar"/>
    <w:uiPriority w:val="99"/>
    <w:rsid w:val="008566EC"/>
    <w:pPr>
      <w:suppressAutoHyphens/>
      <w:spacing w:after="120" w:line="480" w:lineRule="auto"/>
    </w:pPr>
    <w:rPr>
      <w:lang w:eastAsia="ar-SA"/>
    </w:rPr>
  </w:style>
  <w:style w:type="character" w:customStyle="1" w:styleId="BodyTextIndentChar">
    <w:name w:val="Body Text Indent Char"/>
    <w:basedOn w:val="DefaultParagraphFont"/>
    <w:link w:val="BodyTextIndent"/>
    <w:uiPriority w:val="99"/>
    <w:locked/>
    <w:rsid w:val="008566EC"/>
    <w:rPr>
      <w:rFonts w:ascii="Times New Roman" w:hAnsi="Times New Roman" w:cs="Times New Roman"/>
      <w:sz w:val="24"/>
      <w:szCs w:val="24"/>
      <w:lang w:eastAsia="ar-SA" w:bidi="ar-SA"/>
    </w:rPr>
  </w:style>
  <w:style w:type="paragraph" w:customStyle="1" w:styleId="o">
    <w:name w:val="o"/>
    <w:basedOn w:val="Normal"/>
    <w:uiPriority w:val="99"/>
    <w:rsid w:val="008566EC"/>
    <w:pPr>
      <w:spacing w:before="30" w:after="30"/>
    </w:pPr>
    <w:rPr>
      <w:sz w:val="20"/>
      <w:szCs w:val="20"/>
    </w:rPr>
  </w:style>
  <w:style w:type="character" w:customStyle="1" w:styleId="a0">
    <w:name w:val="Основной текст_"/>
    <w:link w:val="1"/>
    <w:uiPriority w:val="99"/>
    <w:locked/>
    <w:rsid w:val="008566EC"/>
    <w:rPr>
      <w:rFonts w:ascii="Calibri" w:hAnsi="Calibri" w:cs="Calibri"/>
      <w:sz w:val="23"/>
      <w:szCs w:val="23"/>
      <w:shd w:val="clear" w:color="auto" w:fill="FFFFFF"/>
    </w:rPr>
  </w:style>
  <w:style w:type="paragraph" w:customStyle="1" w:styleId="1">
    <w:name w:val="Основной текст1"/>
    <w:basedOn w:val="Normal"/>
    <w:link w:val="a0"/>
    <w:uiPriority w:val="99"/>
    <w:rsid w:val="008566EC"/>
    <w:pPr>
      <w:shd w:val="clear" w:color="auto" w:fill="FFFFFF"/>
      <w:spacing w:before="60" w:line="211" w:lineRule="exact"/>
      <w:ind w:firstLine="400"/>
      <w:jc w:val="both"/>
    </w:pPr>
    <w:rPr>
      <w:rFonts w:ascii="Calibri" w:eastAsia="Calibri" w:hAnsi="Calibri" w:cs="Calibri"/>
      <w:sz w:val="23"/>
      <w:szCs w:val="23"/>
    </w:rPr>
  </w:style>
  <w:style w:type="character" w:customStyle="1" w:styleId="12">
    <w:name w:val="Заголовок №1 (2)_"/>
    <w:link w:val="120"/>
    <w:uiPriority w:val="99"/>
    <w:locked/>
    <w:rsid w:val="008566EC"/>
    <w:rPr>
      <w:shd w:val="clear" w:color="auto" w:fill="FFFFFF"/>
    </w:rPr>
  </w:style>
  <w:style w:type="paragraph" w:customStyle="1" w:styleId="120">
    <w:name w:val="Заголовок №1 (2)"/>
    <w:basedOn w:val="Normal"/>
    <w:link w:val="12"/>
    <w:uiPriority w:val="99"/>
    <w:rsid w:val="008566EC"/>
    <w:pPr>
      <w:shd w:val="clear" w:color="auto" w:fill="FFFFFF"/>
      <w:spacing w:before="300" w:after="300" w:line="240" w:lineRule="atLeast"/>
      <w:jc w:val="center"/>
      <w:outlineLvl w:val="0"/>
    </w:pPr>
    <w:rPr>
      <w:rFonts w:ascii="Calibri" w:eastAsia="Calibri" w:hAnsi="Calibri" w:cs="Calibri"/>
      <w:sz w:val="20"/>
      <w:szCs w:val="20"/>
    </w:rPr>
  </w:style>
  <w:style w:type="character" w:customStyle="1" w:styleId="10">
    <w:name w:val="Заголовок №1_"/>
    <w:link w:val="13"/>
    <w:uiPriority w:val="99"/>
    <w:locked/>
    <w:rsid w:val="008566EC"/>
    <w:rPr>
      <w:sz w:val="23"/>
      <w:szCs w:val="23"/>
      <w:shd w:val="clear" w:color="auto" w:fill="FFFFFF"/>
    </w:rPr>
  </w:style>
  <w:style w:type="paragraph" w:customStyle="1" w:styleId="13">
    <w:name w:val="Заголовок №1"/>
    <w:basedOn w:val="Normal"/>
    <w:link w:val="10"/>
    <w:uiPriority w:val="99"/>
    <w:rsid w:val="008566EC"/>
    <w:pPr>
      <w:shd w:val="clear" w:color="auto" w:fill="FFFFFF"/>
      <w:spacing w:before="300" w:after="60" w:line="274" w:lineRule="exact"/>
      <w:jc w:val="center"/>
      <w:outlineLvl w:val="0"/>
    </w:pPr>
    <w:rPr>
      <w:rFonts w:ascii="Calibri" w:eastAsia="Calibri" w:hAnsi="Calibri" w:cs="Calibri"/>
      <w:sz w:val="23"/>
      <w:szCs w:val="23"/>
    </w:rPr>
  </w:style>
  <w:style w:type="paragraph" w:styleId="NoSpacing">
    <w:name w:val="No Spacing"/>
    <w:uiPriority w:val="99"/>
    <w:qFormat/>
    <w:rsid w:val="008566EC"/>
    <w:rPr>
      <w:rFonts w:ascii="Arial Unicode MS" w:eastAsia="Times New Roman" w:hAnsi="Times New Roman" w:cs="Arial Unicode MS"/>
      <w:color w:val="000000"/>
      <w:sz w:val="24"/>
      <w:szCs w:val="24"/>
    </w:rPr>
  </w:style>
  <w:style w:type="paragraph" w:styleId="BodyText2">
    <w:name w:val="Body Text 2"/>
    <w:basedOn w:val="Normal"/>
    <w:link w:val="BodyText2Char"/>
    <w:uiPriority w:val="99"/>
    <w:rsid w:val="008566EC"/>
    <w:pPr>
      <w:suppressAutoHyphens/>
      <w:spacing w:after="120" w:line="480" w:lineRule="auto"/>
    </w:pPr>
    <w:rPr>
      <w:lang w:eastAsia="ar-SA"/>
    </w:rPr>
  </w:style>
  <w:style w:type="character" w:customStyle="1" w:styleId="BodyText2Char">
    <w:name w:val="Body Text 2 Char"/>
    <w:basedOn w:val="DefaultParagraphFont"/>
    <w:link w:val="BodyText2"/>
    <w:uiPriority w:val="99"/>
    <w:locked/>
    <w:rsid w:val="008566EC"/>
    <w:rPr>
      <w:rFonts w:ascii="Times New Roman" w:hAnsi="Times New Roman" w:cs="Times New Roman"/>
      <w:sz w:val="24"/>
      <w:szCs w:val="24"/>
      <w:lang w:eastAsia="ar-SA" w:bidi="ar-SA"/>
    </w:rPr>
  </w:style>
  <w:style w:type="character" w:customStyle="1" w:styleId="WW8Num3z0">
    <w:name w:val="WW8Num3z0"/>
    <w:uiPriority w:val="99"/>
    <w:rsid w:val="008566EC"/>
    <w:rPr>
      <w:rFonts w:ascii="Symbol" w:hAnsi="Symbol" w:cs="Symbol"/>
      <w:sz w:val="20"/>
      <w:szCs w:val="20"/>
    </w:rPr>
  </w:style>
  <w:style w:type="character" w:customStyle="1" w:styleId="WW8Num3z1">
    <w:name w:val="WW8Num3z1"/>
    <w:uiPriority w:val="99"/>
    <w:rsid w:val="008566EC"/>
    <w:rPr>
      <w:rFonts w:ascii="Courier New" w:hAnsi="Courier New" w:cs="Courier New"/>
      <w:sz w:val="20"/>
      <w:szCs w:val="20"/>
    </w:rPr>
  </w:style>
  <w:style w:type="character" w:customStyle="1" w:styleId="WW8Num3z2">
    <w:name w:val="WW8Num3z2"/>
    <w:uiPriority w:val="99"/>
    <w:rsid w:val="008566EC"/>
    <w:rPr>
      <w:rFonts w:ascii="Wingdings" w:hAnsi="Wingdings" w:cs="Wingdings"/>
      <w:sz w:val="20"/>
      <w:szCs w:val="20"/>
    </w:rPr>
  </w:style>
  <w:style w:type="character" w:customStyle="1" w:styleId="WW8Num4z0">
    <w:name w:val="WW8Num4z0"/>
    <w:uiPriority w:val="99"/>
    <w:rsid w:val="008566EC"/>
    <w:rPr>
      <w:rFonts w:ascii="Symbol" w:hAnsi="Symbol" w:cs="Symbol"/>
      <w:sz w:val="20"/>
      <w:szCs w:val="20"/>
    </w:rPr>
  </w:style>
  <w:style w:type="character" w:customStyle="1" w:styleId="WW8Num4z1">
    <w:name w:val="WW8Num4z1"/>
    <w:uiPriority w:val="99"/>
    <w:rsid w:val="008566EC"/>
    <w:rPr>
      <w:rFonts w:ascii="Courier New" w:hAnsi="Courier New" w:cs="Courier New"/>
      <w:sz w:val="20"/>
      <w:szCs w:val="20"/>
    </w:rPr>
  </w:style>
  <w:style w:type="character" w:customStyle="1" w:styleId="WW8Num4z2">
    <w:name w:val="WW8Num4z2"/>
    <w:uiPriority w:val="99"/>
    <w:rsid w:val="008566EC"/>
    <w:rPr>
      <w:rFonts w:ascii="Wingdings" w:hAnsi="Wingdings" w:cs="Wingdings"/>
      <w:sz w:val="20"/>
      <w:szCs w:val="20"/>
    </w:rPr>
  </w:style>
  <w:style w:type="character" w:customStyle="1" w:styleId="WW8Num5z0">
    <w:name w:val="WW8Num5z0"/>
    <w:uiPriority w:val="99"/>
    <w:rsid w:val="008566EC"/>
    <w:rPr>
      <w:rFonts w:ascii="Sylfaen" w:hAnsi="Sylfaen" w:cs="Sylfaen"/>
    </w:rPr>
  </w:style>
  <w:style w:type="character" w:customStyle="1" w:styleId="WW8Num6z0">
    <w:name w:val="WW8Num6z0"/>
    <w:uiPriority w:val="99"/>
    <w:rsid w:val="008566EC"/>
    <w:rPr>
      <w:rFonts w:ascii="Symbol" w:hAnsi="Symbol" w:cs="Symbol"/>
      <w:sz w:val="20"/>
      <w:szCs w:val="20"/>
    </w:rPr>
  </w:style>
  <w:style w:type="character" w:customStyle="1" w:styleId="WW8Num6z1">
    <w:name w:val="WW8Num6z1"/>
    <w:uiPriority w:val="99"/>
    <w:rsid w:val="008566EC"/>
    <w:rPr>
      <w:rFonts w:ascii="Courier New" w:hAnsi="Courier New" w:cs="Courier New"/>
      <w:sz w:val="20"/>
      <w:szCs w:val="20"/>
    </w:rPr>
  </w:style>
  <w:style w:type="character" w:customStyle="1" w:styleId="WW8Num6z2">
    <w:name w:val="WW8Num6z2"/>
    <w:uiPriority w:val="99"/>
    <w:rsid w:val="008566EC"/>
    <w:rPr>
      <w:rFonts w:ascii="Wingdings" w:hAnsi="Wingdings" w:cs="Wingdings"/>
      <w:sz w:val="20"/>
      <w:szCs w:val="20"/>
    </w:rPr>
  </w:style>
  <w:style w:type="character" w:customStyle="1" w:styleId="WW8Num7z0">
    <w:name w:val="WW8Num7z0"/>
    <w:uiPriority w:val="99"/>
    <w:rsid w:val="008566EC"/>
    <w:rPr>
      <w:rFonts w:ascii="Symbol" w:hAnsi="Symbol" w:cs="Symbol"/>
      <w:sz w:val="20"/>
      <w:szCs w:val="20"/>
    </w:rPr>
  </w:style>
  <w:style w:type="character" w:customStyle="1" w:styleId="WW8Num7z1">
    <w:name w:val="WW8Num7z1"/>
    <w:uiPriority w:val="99"/>
    <w:rsid w:val="008566EC"/>
    <w:rPr>
      <w:rFonts w:ascii="Courier New" w:hAnsi="Courier New" w:cs="Courier New"/>
      <w:sz w:val="20"/>
      <w:szCs w:val="20"/>
    </w:rPr>
  </w:style>
  <w:style w:type="character" w:customStyle="1" w:styleId="WW8Num7z2">
    <w:name w:val="WW8Num7z2"/>
    <w:uiPriority w:val="99"/>
    <w:rsid w:val="008566EC"/>
    <w:rPr>
      <w:rFonts w:ascii="Wingdings" w:hAnsi="Wingdings" w:cs="Wingdings"/>
      <w:sz w:val="20"/>
      <w:szCs w:val="20"/>
    </w:rPr>
  </w:style>
  <w:style w:type="character" w:customStyle="1" w:styleId="WW8Num8z0">
    <w:name w:val="WW8Num8z0"/>
    <w:uiPriority w:val="99"/>
    <w:rsid w:val="008566EC"/>
    <w:rPr>
      <w:rFonts w:ascii="Symbol" w:hAnsi="Symbol" w:cs="Symbol"/>
      <w:sz w:val="20"/>
      <w:szCs w:val="20"/>
    </w:rPr>
  </w:style>
  <w:style w:type="character" w:customStyle="1" w:styleId="WW8Num8z1">
    <w:name w:val="WW8Num8z1"/>
    <w:uiPriority w:val="99"/>
    <w:rsid w:val="008566EC"/>
    <w:rPr>
      <w:rFonts w:ascii="Courier New" w:hAnsi="Courier New" w:cs="Courier New"/>
      <w:sz w:val="20"/>
      <w:szCs w:val="20"/>
    </w:rPr>
  </w:style>
  <w:style w:type="character" w:customStyle="1" w:styleId="WW8Num8z2">
    <w:name w:val="WW8Num8z2"/>
    <w:uiPriority w:val="99"/>
    <w:rsid w:val="008566EC"/>
    <w:rPr>
      <w:rFonts w:ascii="Wingdings" w:hAnsi="Wingdings" w:cs="Wingdings"/>
      <w:sz w:val="20"/>
      <w:szCs w:val="20"/>
    </w:rPr>
  </w:style>
  <w:style w:type="character" w:customStyle="1" w:styleId="WW8Num9z0">
    <w:name w:val="WW8Num9z0"/>
    <w:uiPriority w:val="99"/>
    <w:rsid w:val="008566EC"/>
    <w:rPr>
      <w:rFonts w:ascii="Symbol" w:hAnsi="Symbol" w:cs="Symbol"/>
      <w:sz w:val="20"/>
      <w:szCs w:val="20"/>
    </w:rPr>
  </w:style>
  <w:style w:type="character" w:customStyle="1" w:styleId="WW8Num9z1">
    <w:name w:val="WW8Num9z1"/>
    <w:uiPriority w:val="99"/>
    <w:rsid w:val="008566EC"/>
    <w:rPr>
      <w:rFonts w:ascii="Courier New" w:hAnsi="Courier New" w:cs="Courier New"/>
      <w:sz w:val="20"/>
      <w:szCs w:val="20"/>
    </w:rPr>
  </w:style>
  <w:style w:type="character" w:customStyle="1" w:styleId="WW8Num9z2">
    <w:name w:val="WW8Num9z2"/>
    <w:uiPriority w:val="99"/>
    <w:rsid w:val="008566EC"/>
    <w:rPr>
      <w:rFonts w:ascii="Wingdings" w:hAnsi="Wingdings" w:cs="Wingdings"/>
      <w:sz w:val="20"/>
      <w:szCs w:val="20"/>
    </w:rPr>
  </w:style>
  <w:style w:type="character" w:customStyle="1" w:styleId="WW8Num10z0">
    <w:name w:val="WW8Num10z0"/>
    <w:uiPriority w:val="99"/>
    <w:rsid w:val="008566EC"/>
    <w:rPr>
      <w:rFonts w:ascii="Symbol" w:hAnsi="Symbol" w:cs="Symbol"/>
      <w:sz w:val="20"/>
      <w:szCs w:val="20"/>
    </w:rPr>
  </w:style>
  <w:style w:type="character" w:customStyle="1" w:styleId="WW8Num10z1">
    <w:name w:val="WW8Num10z1"/>
    <w:uiPriority w:val="99"/>
    <w:rsid w:val="008566EC"/>
    <w:rPr>
      <w:rFonts w:ascii="Courier New" w:hAnsi="Courier New" w:cs="Courier New"/>
      <w:sz w:val="20"/>
      <w:szCs w:val="20"/>
    </w:rPr>
  </w:style>
  <w:style w:type="character" w:customStyle="1" w:styleId="WW8Num10z2">
    <w:name w:val="WW8Num10z2"/>
    <w:uiPriority w:val="99"/>
    <w:rsid w:val="008566EC"/>
    <w:rPr>
      <w:rFonts w:ascii="Wingdings" w:hAnsi="Wingdings" w:cs="Wingdings"/>
      <w:sz w:val="20"/>
      <w:szCs w:val="20"/>
    </w:rPr>
  </w:style>
  <w:style w:type="character" w:customStyle="1" w:styleId="WW8Num11z0">
    <w:name w:val="WW8Num11z0"/>
    <w:uiPriority w:val="99"/>
    <w:rsid w:val="008566EC"/>
    <w:rPr>
      <w:rFonts w:ascii="Symbol" w:hAnsi="Symbol" w:cs="Symbol"/>
      <w:sz w:val="20"/>
      <w:szCs w:val="20"/>
    </w:rPr>
  </w:style>
  <w:style w:type="character" w:customStyle="1" w:styleId="WW8Num11z1">
    <w:name w:val="WW8Num11z1"/>
    <w:uiPriority w:val="99"/>
    <w:rsid w:val="008566EC"/>
    <w:rPr>
      <w:rFonts w:ascii="Courier New" w:hAnsi="Courier New" w:cs="Courier New"/>
      <w:sz w:val="20"/>
      <w:szCs w:val="20"/>
    </w:rPr>
  </w:style>
  <w:style w:type="character" w:customStyle="1" w:styleId="WW8Num11z2">
    <w:name w:val="WW8Num11z2"/>
    <w:uiPriority w:val="99"/>
    <w:rsid w:val="008566EC"/>
    <w:rPr>
      <w:rFonts w:ascii="Wingdings" w:hAnsi="Wingdings" w:cs="Wingdings"/>
      <w:sz w:val="20"/>
      <w:szCs w:val="20"/>
    </w:rPr>
  </w:style>
  <w:style w:type="character" w:customStyle="1" w:styleId="WW8Num12z0">
    <w:name w:val="WW8Num12z0"/>
    <w:uiPriority w:val="99"/>
    <w:rsid w:val="008566EC"/>
    <w:rPr>
      <w:rFonts w:ascii="Symbol" w:hAnsi="Symbol" w:cs="Symbol"/>
      <w:sz w:val="20"/>
      <w:szCs w:val="20"/>
    </w:rPr>
  </w:style>
  <w:style w:type="character" w:customStyle="1" w:styleId="WW8Num12z1">
    <w:name w:val="WW8Num12z1"/>
    <w:uiPriority w:val="99"/>
    <w:rsid w:val="008566EC"/>
    <w:rPr>
      <w:rFonts w:ascii="Courier New" w:hAnsi="Courier New" w:cs="Courier New"/>
      <w:sz w:val="20"/>
      <w:szCs w:val="20"/>
    </w:rPr>
  </w:style>
  <w:style w:type="character" w:customStyle="1" w:styleId="WW8Num12z2">
    <w:name w:val="WW8Num12z2"/>
    <w:uiPriority w:val="99"/>
    <w:rsid w:val="008566EC"/>
    <w:rPr>
      <w:rFonts w:ascii="Wingdings" w:hAnsi="Wingdings" w:cs="Wingdings"/>
      <w:sz w:val="20"/>
      <w:szCs w:val="20"/>
    </w:rPr>
  </w:style>
  <w:style w:type="character" w:customStyle="1" w:styleId="WW8Num13z0">
    <w:name w:val="WW8Num13z0"/>
    <w:uiPriority w:val="99"/>
    <w:rsid w:val="008566EC"/>
    <w:rPr>
      <w:rFonts w:ascii="Symbol" w:hAnsi="Symbol" w:cs="Symbol"/>
      <w:sz w:val="20"/>
      <w:szCs w:val="20"/>
    </w:rPr>
  </w:style>
  <w:style w:type="character" w:customStyle="1" w:styleId="WW8Num13z1">
    <w:name w:val="WW8Num13z1"/>
    <w:uiPriority w:val="99"/>
    <w:rsid w:val="008566EC"/>
    <w:rPr>
      <w:rFonts w:ascii="Courier New" w:hAnsi="Courier New" w:cs="Courier New"/>
      <w:sz w:val="20"/>
      <w:szCs w:val="20"/>
    </w:rPr>
  </w:style>
  <w:style w:type="character" w:customStyle="1" w:styleId="WW8Num13z2">
    <w:name w:val="WW8Num13z2"/>
    <w:uiPriority w:val="99"/>
    <w:rsid w:val="008566EC"/>
    <w:rPr>
      <w:rFonts w:ascii="Wingdings" w:hAnsi="Wingdings" w:cs="Wingdings"/>
      <w:sz w:val="20"/>
      <w:szCs w:val="20"/>
    </w:rPr>
  </w:style>
  <w:style w:type="character" w:customStyle="1" w:styleId="WW8Num14z0">
    <w:name w:val="WW8Num14z0"/>
    <w:uiPriority w:val="99"/>
    <w:rsid w:val="008566EC"/>
    <w:rPr>
      <w:rFonts w:ascii="Times New Roman" w:hAnsi="Times New Roman" w:cs="Times New Roman"/>
      <w:b/>
      <w:bCs/>
    </w:rPr>
  </w:style>
  <w:style w:type="character" w:customStyle="1" w:styleId="WW8Num15z0">
    <w:name w:val="WW8Num15z0"/>
    <w:uiPriority w:val="99"/>
    <w:rsid w:val="008566EC"/>
    <w:rPr>
      <w:rFonts w:ascii="Symbol" w:hAnsi="Symbol" w:cs="Symbol"/>
      <w:sz w:val="20"/>
      <w:szCs w:val="20"/>
    </w:rPr>
  </w:style>
  <w:style w:type="character" w:customStyle="1" w:styleId="WW8Num15z1">
    <w:name w:val="WW8Num15z1"/>
    <w:uiPriority w:val="99"/>
    <w:rsid w:val="008566EC"/>
    <w:rPr>
      <w:rFonts w:ascii="Courier New" w:hAnsi="Courier New" w:cs="Courier New"/>
      <w:sz w:val="20"/>
      <w:szCs w:val="20"/>
    </w:rPr>
  </w:style>
  <w:style w:type="character" w:customStyle="1" w:styleId="WW8Num15z2">
    <w:name w:val="WW8Num15z2"/>
    <w:uiPriority w:val="99"/>
    <w:rsid w:val="008566EC"/>
    <w:rPr>
      <w:rFonts w:ascii="Wingdings" w:hAnsi="Wingdings" w:cs="Wingdings"/>
      <w:sz w:val="20"/>
      <w:szCs w:val="20"/>
    </w:rPr>
  </w:style>
  <w:style w:type="character" w:customStyle="1" w:styleId="WW8Num16z0">
    <w:name w:val="WW8Num16z0"/>
    <w:uiPriority w:val="99"/>
    <w:rsid w:val="008566EC"/>
    <w:rPr>
      <w:rFonts w:ascii="Symbol" w:hAnsi="Symbol" w:cs="Symbol"/>
    </w:rPr>
  </w:style>
  <w:style w:type="character" w:customStyle="1" w:styleId="WW8Num17z0">
    <w:name w:val="WW8Num17z0"/>
    <w:uiPriority w:val="99"/>
    <w:rsid w:val="008566EC"/>
    <w:rPr>
      <w:rFonts w:ascii="Symbol" w:hAnsi="Symbol" w:cs="Symbol"/>
    </w:rPr>
  </w:style>
  <w:style w:type="character" w:customStyle="1" w:styleId="WW8Num18z0">
    <w:name w:val="WW8Num18z0"/>
    <w:uiPriority w:val="99"/>
    <w:rsid w:val="008566EC"/>
    <w:rPr>
      <w:rFonts w:ascii="Symbol" w:hAnsi="Symbol" w:cs="Symbol"/>
      <w:sz w:val="20"/>
      <w:szCs w:val="20"/>
    </w:rPr>
  </w:style>
  <w:style w:type="character" w:customStyle="1" w:styleId="WW8Num18z1">
    <w:name w:val="WW8Num18z1"/>
    <w:uiPriority w:val="99"/>
    <w:rsid w:val="008566EC"/>
    <w:rPr>
      <w:rFonts w:ascii="Courier New" w:hAnsi="Courier New" w:cs="Courier New"/>
      <w:sz w:val="20"/>
      <w:szCs w:val="20"/>
    </w:rPr>
  </w:style>
  <w:style w:type="character" w:customStyle="1" w:styleId="WW8Num18z2">
    <w:name w:val="WW8Num18z2"/>
    <w:uiPriority w:val="99"/>
    <w:rsid w:val="008566EC"/>
    <w:rPr>
      <w:rFonts w:ascii="Wingdings" w:hAnsi="Wingdings" w:cs="Wingdings"/>
      <w:sz w:val="20"/>
      <w:szCs w:val="20"/>
    </w:rPr>
  </w:style>
  <w:style w:type="character" w:customStyle="1" w:styleId="WW8Num20z0">
    <w:name w:val="WW8Num20z0"/>
    <w:uiPriority w:val="99"/>
    <w:rsid w:val="008566EC"/>
    <w:rPr>
      <w:rFonts w:ascii="Symbol" w:hAnsi="Symbol" w:cs="Symbol"/>
      <w:sz w:val="20"/>
      <w:szCs w:val="20"/>
    </w:rPr>
  </w:style>
  <w:style w:type="character" w:customStyle="1" w:styleId="WW8Num20z1">
    <w:name w:val="WW8Num20z1"/>
    <w:uiPriority w:val="99"/>
    <w:rsid w:val="008566EC"/>
    <w:rPr>
      <w:rFonts w:ascii="Courier New" w:hAnsi="Courier New" w:cs="Courier New"/>
      <w:sz w:val="20"/>
      <w:szCs w:val="20"/>
    </w:rPr>
  </w:style>
  <w:style w:type="character" w:customStyle="1" w:styleId="WW8Num20z2">
    <w:name w:val="WW8Num20z2"/>
    <w:uiPriority w:val="99"/>
    <w:rsid w:val="008566EC"/>
    <w:rPr>
      <w:rFonts w:ascii="Wingdings" w:hAnsi="Wingdings" w:cs="Wingdings"/>
      <w:sz w:val="20"/>
      <w:szCs w:val="20"/>
    </w:rPr>
  </w:style>
  <w:style w:type="character" w:customStyle="1" w:styleId="WW8Num21z0">
    <w:name w:val="WW8Num21z0"/>
    <w:uiPriority w:val="99"/>
    <w:rsid w:val="008566EC"/>
    <w:rPr>
      <w:rFonts w:ascii="Symbol" w:hAnsi="Symbol" w:cs="Symbol"/>
      <w:sz w:val="20"/>
      <w:szCs w:val="20"/>
    </w:rPr>
  </w:style>
  <w:style w:type="character" w:customStyle="1" w:styleId="WW8Num21z1">
    <w:name w:val="WW8Num21z1"/>
    <w:uiPriority w:val="99"/>
    <w:rsid w:val="008566EC"/>
    <w:rPr>
      <w:rFonts w:ascii="Courier New" w:hAnsi="Courier New" w:cs="Courier New"/>
      <w:sz w:val="20"/>
      <w:szCs w:val="20"/>
    </w:rPr>
  </w:style>
  <w:style w:type="character" w:customStyle="1" w:styleId="WW8Num21z2">
    <w:name w:val="WW8Num21z2"/>
    <w:uiPriority w:val="99"/>
    <w:rsid w:val="008566EC"/>
    <w:rPr>
      <w:rFonts w:ascii="Wingdings" w:hAnsi="Wingdings" w:cs="Wingdings"/>
      <w:sz w:val="20"/>
      <w:szCs w:val="20"/>
    </w:rPr>
  </w:style>
  <w:style w:type="character" w:customStyle="1" w:styleId="WW8Num22z0">
    <w:name w:val="WW8Num22z0"/>
    <w:uiPriority w:val="99"/>
    <w:rsid w:val="008566EC"/>
    <w:rPr>
      <w:rFonts w:ascii="Symbol" w:hAnsi="Symbol" w:cs="Symbol"/>
      <w:sz w:val="20"/>
      <w:szCs w:val="20"/>
    </w:rPr>
  </w:style>
  <w:style w:type="character" w:customStyle="1" w:styleId="WW8Num22z1">
    <w:name w:val="WW8Num22z1"/>
    <w:uiPriority w:val="99"/>
    <w:rsid w:val="008566EC"/>
    <w:rPr>
      <w:rFonts w:ascii="Courier New" w:hAnsi="Courier New" w:cs="Courier New"/>
      <w:sz w:val="20"/>
      <w:szCs w:val="20"/>
    </w:rPr>
  </w:style>
  <w:style w:type="character" w:customStyle="1" w:styleId="WW8Num22z2">
    <w:name w:val="WW8Num22z2"/>
    <w:uiPriority w:val="99"/>
    <w:rsid w:val="008566EC"/>
    <w:rPr>
      <w:rFonts w:ascii="Wingdings" w:hAnsi="Wingdings" w:cs="Wingdings"/>
      <w:sz w:val="20"/>
      <w:szCs w:val="20"/>
    </w:rPr>
  </w:style>
  <w:style w:type="character" w:customStyle="1" w:styleId="WW8Num23z0">
    <w:name w:val="WW8Num23z0"/>
    <w:uiPriority w:val="99"/>
    <w:rsid w:val="008566EC"/>
    <w:rPr>
      <w:rFonts w:ascii="Symbol" w:hAnsi="Symbol" w:cs="Symbol"/>
      <w:sz w:val="20"/>
      <w:szCs w:val="20"/>
    </w:rPr>
  </w:style>
  <w:style w:type="character" w:customStyle="1" w:styleId="WW8Num23z1">
    <w:name w:val="WW8Num23z1"/>
    <w:uiPriority w:val="99"/>
    <w:rsid w:val="008566EC"/>
    <w:rPr>
      <w:rFonts w:ascii="Courier New" w:hAnsi="Courier New" w:cs="Courier New"/>
      <w:sz w:val="20"/>
      <w:szCs w:val="20"/>
    </w:rPr>
  </w:style>
  <w:style w:type="character" w:customStyle="1" w:styleId="WW8Num23z2">
    <w:name w:val="WW8Num23z2"/>
    <w:uiPriority w:val="99"/>
    <w:rsid w:val="008566EC"/>
    <w:rPr>
      <w:rFonts w:ascii="Wingdings" w:hAnsi="Wingdings" w:cs="Wingdings"/>
      <w:sz w:val="20"/>
      <w:szCs w:val="20"/>
    </w:rPr>
  </w:style>
  <w:style w:type="character" w:customStyle="1" w:styleId="WW8Num24z0">
    <w:name w:val="WW8Num24z0"/>
    <w:uiPriority w:val="99"/>
    <w:rsid w:val="008566EC"/>
    <w:rPr>
      <w:rFonts w:ascii="Symbol" w:hAnsi="Symbol" w:cs="Symbol"/>
      <w:sz w:val="20"/>
      <w:szCs w:val="20"/>
    </w:rPr>
  </w:style>
  <w:style w:type="character" w:customStyle="1" w:styleId="WW8Num24z1">
    <w:name w:val="WW8Num24z1"/>
    <w:uiPriority w:val="99"/>
    <w:rsid w:val="008566EC"/>
    <w:rPr>
      <w:rFonts w:ascii="Courier New" w:hAnsi="Courier New" w:cs="Courier New"/>
      <w:sz w:val="20"/>
      <w:szCs w:val="20"/>
    </w:rPr>
  </w:style>
  <w:style w:type="character" w:customStyle="1" w:styleId="WW8Num24z2">
    <w:name w:val="WW8Num24z2"/>
    <w:uiPriority w:val="99"/>
    <w:rsid w:val="008566EC"/>
    <w:rPr>
      <w:rFonts w:ascii="Wingdings" w:hAnsi="Wingdings" w:cs="Wingdings"/>
      <w:sz w:val="20"/>
      <w:szCs w:val="20"/>
    </w:rPr>
  </w:style>
  <w:style w:type="character" w:customStyle="1" w:styleId="WW8Num25z0">
    <w:name w:val="WW8Num25z0"/>
    <w:uiPriority w:val="99"/>
    <w:rsid w:val="008566EC"/>
    <w:rPr>
      <w:rFonts w:ascii="Symbol" w:hAnsi="Symbol" w:cs="Symbol"/>
      <w:sz w:val="20"/>
      <w:szCs w:val="20"/>
    </w:rPr>
  </w:style>
  <w:style w:type="character" w:customStyle="1" w:styleId="WW8Num25z1">
    <w:name w:val="WW8Num25z1"/>
    <w:uiPriority w:val="99"/>
    <w:rsid w:val="008566EC"/>
    <w:rPr>
      <w:rFonts w:ascii="Courier New" w:hAnsi="Courier New" w:cs="Courier New"/>
      <w:sz w:val="20"/>
      <w:szCs w:val="20"/>
    </w:rPr>
  </w:style>
  <w:style w:type="character" w:customStyle="1" w:styleId="WW8Num25z2">
    <w:name w:val="WW8Num25z2"/>
    <w:uiPriority w:val="99"/>
    <w:rsid w:val="008566EC"/>
    <w:rPr>
      <w:rFonts w:ascii="Wingdings" w:hAnsi="Wingdings" w:cs="Wingdings"/>
      <w:sz w:val="20"/>
      <w:szCs w:val="20"/>
    </w:rPr>
  </w:style>
  <w:style w:type="character" w:customStyle="1" w:styleId="WW8Num26z0">
    <w:name w:val="WW8Num26z0"/>
    <w:uiPriority w:val="99"/>
    <w:rsid w:val="008566EC"/>
    <w:rPr>
      <w:color w:val="000000"/>
    </w:rPr>
  </w:style>
  <w:style w:type="character" w:customStyle="1" w:styleId="WW8Num27z0">
    <w:name w:val="WW8Num27z0"/>
    <w:uiPriority w:val="99"/>
    <w:rsid w:val="008566EC"/>
    <w:rPr>
      <w:rFonts w:ascii="Symbol" w:hAnsi="Symbol" w:cs="Symbol"/>
      <w:sz w:val="20"/>
      <w:szCs w:val="20"/>
    </w:rPr>
  </w:style>
  <w:style w:type="character" w:customStyle="1" w:styleId="WW8Num27z1">
    <w:name w:val="WW8Num27z1"/>
    <w:uiPriority w:val="99"/>
    <w:rsid w:val="008566EC"/>
    <w:rPr>
      <w:rFonts w:ascii="Courier New" w:hAnsi="Courier New" w:cs="Courier New"/>
      <w:sz w:val="20"/>
      <w:szCs w:val="20"/>
    </w:rPr>
  </w:style>
  <w:style w:type="character" w:customStyle="1" w:styleId="WW8Num27z2">
    <w:name w:val="WW8Num27z2"/>
    <w:uiPriority w:val="99"/>
    <w:rsid w:val="008566EC"/>
    <w:rPr>
      <w:rFonts w:ascii="Wingdings" w:hAnsi="Wingdings" w:cs="Wingdings"/>
      <w:sz w:val="20"/>
      <w:szCs w:val="20"/>
    </w:rPr>
  </w:style>
  <w:style w:type="character" w:customStyle="1" w:styleId="WW8Num28z0">
    <w:name w:val="WW8Num28z0"/>
    <w:uiPriority w:val="99"/>
    <w:rsid w:val="008566EC"/>
  </w:style>
  <w:style w:type="character" w:customStyle="1" w:styleId="WW8Num29z0">
    <w:name w:val="WW8Num29z0"/>
    <w:uiPriority w:val="99"/>
    <w:rsid w:val="008566EC"/>
    <w:rPr>
      <w:rFonts w:ascii="Symbol" w:hAnsi="Symbol" w:cs="Symbol"/>
      <w:sz w:val="20"/>
      <w:szCs w:val="20"/>
    </w:rPr>
  </w:style>
  <w:style w:type="character" w:customStyle="1" w:styleId="WW8Num29z1">
    <w:name w:val="WW8Num29z1"/>
    <w:uiPriority w:val="99"/>
    <w:rsid w:val="008566EC"/>
    <w:rPr>
      <w:rFonts w:ascii="Courier New" w:hAnsi="Courier New" w:cs="Courier New"/>
      <w:sz w:val="20"/>
      <w:szCs w:val="20"/>
    </w:rPr>
  </w:style>
  <w:style w:type="character" w:customStyle="1" w:styleId="WW8Num29z2">
    <w:name w:val="WW8Num29z2"/>
    <w:uiPriority w:val="99"/>
    <w:rsid w:val="008566EC"/>
    <w:rPr>
      <w:rFonts w:ascii="Wingdings" w:hAnsi="Wingdings" w:cs="Wingdings"/>
      <w:sz w:val="20"/>
      <w:szCs w:val="20"/>
    </w:rPr>
  </w:style>
  <w:style w:type="character" w:customStyle="1" w:styleId="WW8Num30z0">
    <w:name w:val="WW8Num30z0"/>
    <w:uiPriority w:val="99"/>
    <w:rsid w:val="008566EC"/>
    <w:rPr>
      <w:rFonts w:ascii="Symbol" w:hAnsi="Symbol" w:cs="Symbol"/>
      <w:sz w:val="20"/>
      <w:szCs w:val="20"/>
    </w:rPr>
  </w:style>
  <w:style w:type="character" w:customStyle="1" w:styleId="WW8Num30z1">
    <w:name w:val="WW8Num30z1"/>
    <w:uiPriority w:val="99"/>
    <w:rsid w:val="008566EC"/>
    <w:rPr>
      <w:rFonts w:ascii="Courier New" w:hAnsi="Courier New" w:cs="Courier New"/>
      <w:sz w:val="20"/>
      <w:szCs w:val="20"/>
    </w:rPr>
  </w:style>
  <w:style w:type="character" w:customStyle="1" w:styleId="WW8Num30z2">
    <w:name w:val="WW8Num30z2"/>
    <w:uiPriority w:val="99"/>
    <w:rsid w:val="008566EC"/>
    <w:rPr>
      <w:rFonts w:ascii="Wingdings" w:hAnsi="Wingdings" w:cs="Wingdings"/>
      <w:sz w:val="20"/>
      <w:szCs w:val="20"/>
    </w:rPr>
  </w:style>
  <w:style w:type="character" w:customStyle="1" w:styleId="WW8Num31z0">
    <w:name w:val="WW8Num31z0"/>
    <w:uiPriority w:val="99"/>
    <w:rsid w:val="008566EC"/>
    <w:rPr>
      <w:rFonts w:ascii="Symbol" w:hAnsi="Symbol" w:cs="Symbol"/>
      <w:sz w:val="20"/>
      <w:szCs w:val="20"/>
    </w:rPr>
  </w:style>
  <w:style w:type="character" w:customStyle="1" w:styleId="WW8Num31z1">
    <w:name w:val="WW8Num31z1"/>
    <w:uiPriority w:val="99"/>
    <w:rsid w:val="008566EC"/>
    <w:rPr>
      <w:rFonts w:ascii="Courier New" w:hAnsi="Courier New" w:cs="Courier New"/>
      <w:sz w:val="20"/>
      <w:szCs w:val="20"/>
    </w:rPr>
  </w:style>
  <w:style w:type="character" w:customStyle="1" w:styleId="WW8Num31z2">
    <w:name w:val="WW8Num31z2"/>
    <w:uiPriority w:val="99"/>
    <w:rsid w:val="008566EC"/>
    <w:rPr>
      <w:rFonts w:ascii="Wingdings" w:hAnsi="Wingdings" w:cs="Wingdings"/>
      <w:sz w:val="20"/>
      <w:szCs w:val="20"/>
    </w:rPr>
  </w:style>
  <w:style w:type="character" w:customStyle="1" w:styleId="WW8Num32z0">
    <w:name w:val="WW8Num32z0"/>
    <w:uiPriority w:val="99"/>
    <w:rsid w:val="008566EC"/>
    <w:rPr>
      <w:rFonts w:ascii="Symbol" w:hAnsi="Symbol" w:cs="Symbol"/>
      <w:sz w:val="20"/>
      <w:szCs w:val="20"/>
    </w:rPr>
  </w:style>
  <w:style w:type="character" w:customStyle="1" w:styleId="WW8Num32z1">
    <w:name w:val="WW8Num32z1"/>
    <w:uiPriority w:val="99"/>
    <w:rsid w:val="008566EC"/>
    <w:rPr>
      <w:rFonts w:ascii="Courier New" w:hAnsi="Courier New" w:cs="Courier New"/>
      <w:sz w:val="20"/>
      <w:szCs w:val="20"/>
    </w:rPr>
  </w:style>
  <w:style w:type="character" w:customStyle="1" w:styleId="WW8Num32z2">
    <w:name w:val="WW8Num32z2"/>
    <w:uiPriority w:val="99"/>
    <w:rsid w:val="008566EC"/>
    <w:rPr>
      <w:rFonts w:ascii="Wingdings" w:hAnsi="Wingdings" w:cs="Wingdings"/>
      <w:sz w:val="20"/>
      <w:szCs w:val="20"/>
    </w:rPr>
  </w:style>
  <w:style w:type="character" w:customStyle="1" w:styleId="WW8Num33z0">
    <w:name w:val="WW8Num33z0"/>
    <w:uiPriority w:val="99"/>
    <w:rsid w:val="008566EC"/>
    <w:rPr>
      <w:rFonts w:ascii="Sylfaen" w:hAnsi="Sylfaen" w:cs="Sylfaen"/>
    </w:rPr>
  </w:style>
  <w:style w:type="character" w:customStyle="1" w:styleId="WW8Num34z0">
    <w:name w:val="WW8Num34z0"/>
    <w:uiPriority w:val="99"/>
    <w:rsid w:val="008566EC"/>
    <w:rPr>
      <w:rFonts w:ascii="Sylfaen" w:hAnsi="Sylfaen" w:cs="Sylfaen"/>
    </w:rPr>
  </w:style>
  <w:style w:type="character" w:customStyle="1" w:styleId="WW8Num35z0">
    <w:name w:val="WW8Num35z0"/>
    <w:uiPriority w:val="99"/>
    <w:rsid w:val="008566EC"/>
    <w:rPr>
      <w:rFonts w:ascii="Sylfaen" w:hAnsi="Sylfaen" w:cs="Sylfaen"/>
    </w:rPr>
  </w:style>
  <w:style w:type="character" w:customStyle="1" w:styleId="WW8Num36z0">
    <w:name w:val="WW8Num36z0"/>
    <w:uiPriority w:val="99"/>
    <w:rsid w:val="008566EC"/>
    <w:rPr>
      <w:rFonts w:ascii="Sylfaen" w:hAnsi="Sylfaen" w:cs="Sylfaen"/>
    </w:rPr>
  </w:style>
  <w:style w:type="character" w:customStyle="1" w:styleId="WW8Num37z0">
    <w:name w:val="WW8Num37z0"/>
    <w:uiPriority w:val="99"/>
    <w:rsid w:val="008566EC"/>
    <w:rPr>
      <w:rFonts w:ascii="Sylfaen" w:hAnsi="Sylfaen" w:cs="Sylfaen"/>
    </w:rPr>
  </w:style>
  <w:style w:type="character" w:customStyle="1" w:styleId="WW8Num39z0">
    <w:name w:val="WW8Num39z0"/>
    <w:uiPriority w:val="99"/>
    <w:rsid w:val="008566EC"/>
    <w:rPr>
      <w:rFonts w:ascii="Symbol" w:hAnsi="Symbol" w:cs="Symbol"/>
      <w:sz w:val="18"/>
      <w:szCs w:val="18"/>
    </w:rPr>
  </w:style>
  <w:style w:type="character" w:customStyle="1" w:styleId="WW8Num40z0">
    <w:name w:val="WW8Num40z0"/>
    <w:uiPriority w:val="99"/>
    <w:rsid w:val="008566EC"/>
    <w:rPr>
      <w:rFonts w:ascii="Symbol" w:hAnsi="Symbol" w:cs="Symbol"/>
      <w:sz w:val="18"/>
      <w:szCs w:val="18"/>
    </w:rPr>
  </w:style>
  <w:style w:type="character" w:customStyle="1" w:styleId="WW8Num41z0">
    <w:name w:val="WW8Num41z0"/>
    <w:uiPriority w:val="99"/>
    <w:rsid w:val="008566EC"/>
    <w:rPr>
      <w:rFonts w:ascii="Symbol" w:hAnsi="Symbol" w:cs="Symbol"/>
      <w:sz w:val="18"/>
      <w:szCs w:val="18"/>
    </w:rPr>
  </w:style>
  <w:style w:type="character" w:customStyle="1" w:styleId="WW8Num42z0">
    <w:name w:val="WW8Num42z0"/>
    <w:uiPriority w:val="99"/>
    <w:rsid w:val="008566EC"/>
    <w:rPr>
      <w:rFonts w:ascii="Symbol" w:hAnsi="Symbol" w:cs="Symbol"/>
      <w:sz w:val="18"/>
      <w:szCs w:val="18"/>
    </w:rPr>
  </w:style>
  <w:style w:type="character" w:customStyle="1" w:styleId="WW8Num43z0">
    <w:name w:val="WW8Num43z0"/>
    <w:uiPriority w:val="99"/>
    <w:rsid w:val="008566EC"/>
    <w:rPr>
      <w:rFonts w:ascii="Symbol" w:hAnsi="Symbol" w:cs="Symbol"/>
      <w:sz w:val="18"/>
      <w:szCs w:val="18"/>
    </w:rPr>
  </w:style>
  <w:style w:type="character" w:customStyle="1" w:styleId="WW8Num44z0">
    <w:name w:val="WW8Num44z0"/>
    <w:uiPriority w:val="99"/>
    <w:rsid w:val="008566EC"/>
    <w:rPr>
      <w:rFonts w:ascii="Times New Roman" w:hAnsi="Times New Roman" w:cs="Times New Roman"/>
      <w:b/>
      <w:bCs/>
    </w:rPr>
  </w:style>
  <w:style w:type="character" w:customStyle="1" w:styleId="WW8Num45z0">
    <w:name w:val="WW8Num45z0"/>
    <w:uiPriority w:val="99"/>
    <w:rsid w:val="008566EC"/>
    <w:rPr>
      <w:rFonts w:ascii="Sylfaen" w:hAnsi="Sylfaen" w:cs="Sylfaen"/>
    </w:rPr>
  </w:style>
  <w:style w:type="character" w:customStyle="1" w:styleId="WW8Num46z0">
    <w:name w:val="WW8Num46z0"/>
    <w:uiPriority w:val="99"/>
    <w:rsid w:val="008566EC"/>
  </w:style>
  <w:style w:type="character" w:customStyle="1" w:styleId="Absatz-Standardschriftart">
    <w:name w:val="Absatz-Standardschriftart"/>
    <w:uiPriority w:val="99"/>
    <w:rsid w:val="008566EC"/>
  </w:style>
  <w:style w:type="character" w:customStyle="1" w:styleId="WW8Num16z1">
    <w:name w:val="WW8Num16z1"/>
    <w:uiPriority w:val="99"/>
    <w:rsid w:val="008566EC"/>
    <w:rPr>
      <w:rFonts w:ascii="Courier New" w:hAnsi="Courier New" w:cs="Courier New"/>
    </w:rPr>
  </w:style>
  <w:style w:type="character" w:customStyle="1" w:styleId="WW8Num16z2">
    <w:name w:val="WW8Num16z2"/>
    <w:uiPriority w:val="99"/>
    <w:rsid w:val="008566EC"/>
    <w:rPr>
      <w:rFonts w:ascii="Wingdings" w:hAnsi="Wingdings" w:cs="Wingdings"/>
    </w:rPr>
  </w:style>
  <w:style w:type="character" w:customStyle="1" w:styleId="WW8Num17z1">
    <w:name w:val="WW8Num17z1"/>
    <w:uiPriority w:val="99"/>
    <w:rsid w:val="008566EC"/>
    <w:rPr>
      <w:rFonts w:ascii="Courier New" w:hAnsi="Courier New" w:cs="Courier New"/>
    </w:rPr>
  </w:style>
  <w:style w:type="character" w:customStyle="1" w:styleId="WW8Num17z2">
    <w:name w:val="WW8Num17z2"/>
    <w:uiPriority w:val="99"/>
    <w:rsid w:val="008566EC"/>
    <w:rPr>
      <w:rFonts w:ascii="Wingdings" w:hAnsi="Wingdings" w:cs="Wingdings"/>
    </w:rPr>
  </w:style>
  <w:style w:type="character" w:customStyle="1" w:styleId="WW8NumSt5z0">
    <w:name w:val="WW8NumSt5z0"/>
    <w:uiPriority w:val="99"/>
    <w:rsid w:val="008566EC"/>
    <w:rPr>
      <w:rFonts w:ascii="Sylfaen" w:hAnsi="Sylfaen" w:cs="Sylfaen"/>
    </w:rPr>
  </w:style>
  <w:style w:type="character" w:customStyle="1" w:styleId="WW8NumSt6z0">
    <w:name w:val="WW8NumSt6z0"/>
    <w:uiPriority w:val="99"/>
    <w:rsid w:val="008566EC"/>
    <w:rPr>
      <w:rFonts w:ascii="Sylfaen" w:hAnsi="Sylfaen" w:cs="Sylfaen"/>
    </w:rPr>
  </w:style>
  <w:style w:type="character" w:customStyle="1" w:styleId="WW8NumSt18z0">
    <w:name w:val="WW8NumSt18z0"/>
    <w:uiPriority w:val="99"/>
    <w:rsid w:val="008566EC"/>
    <w:rPr>
      <w:rFonts w:ascii="Sylfaen" w:hAnsi="Sylfaen" w:cs="Sylfaen"/>
    </w:rPr>
  </w:style>
  <w:style w:type="character" w:customStyle="1" w:styleId="WW8NumSt32z0">
    <w:name w:val="WW8NumSt32z0"/>
    <w:uiPriority w:val="99"/>
    <w:rsid w:val="008566EC"/>
    <w:rPr>
      <w:rFonts w:ascii="Sylfaen" w:hAnsi="Sylfaen" w:cs="Sylfaen"/>
    </w:rPr>
  </w:style>
  <w:style w:type="character" w:customStyle="1" w:styleId="WW8NumSt33z0">
    <w:name w:val="WW8NumSt33z0"/>
    <w:uiPriority w:val="99"/>
    <w:rsid w:val="008566EC"/>
    <w:rPr>
      <w:rFonts w:ascii="Sylfaen" w:hAnsi="Sylfaen" w:cs="Sylfaen"/>
    </w:rPr>
  </w:style>
  <w:style w:type="character" w:customStyle="1" w:styleId="14">
    <w:name w:val="Основной шрифт абзаца1"/>
    <w:uiPriority w:val="99"/>
    <w:rsid w:val="008566EC"/>
  </w:style>
  <w:style w:type="character" w:customStyle="1" w:styleId="a1">
    <w:name w:val="Верхний колонтитул Знак"/>
    <w:uiPriority w:val="99"/>
    <w:rsid w:val="008566EC"/>
    <w:rPr>
      <w:sz w:val="24"/>
      <w:szCs w:val="24"/>
    </w:rPr>
  </w:style>
  <w:style w:type="character" w:customStyle="1" w:styleId="a2">
    <w:name w:val="Нижний колонтитул Знак"/>
    <w:uiPriority w:val="99"/>
    <w:rsid w:val="008566EC"/>
    <w:rPr>
      <w:sz w:val="24"/>
      <w:szCs w:val="24"/>
    </w:rPr>
  </w:style>
  <w:style w:type="character" w:customStyle="1" w:styleId="a3">
    <w:name w:val="Символ нумерации"/>
    <w:uiPriority w:val="99"/>
    <w:rsid w:val="008566EC"/>
  </w:style>
  <w:style w:type="character" w:customStyle="1" w:styleId="a4">
    <w:name w:val="Маркеры списка"/>
    <w:uiPriority w:val="99"/>
    <w:rsid w:val="008566EC"/>
    <w:rPr>
      <w:rFonts w:ascii="StarSymbol" w:hAnsi="StarSymbol" w:cs="StarSymbol"/>
      <w:sz w:val="18"/>
      <w:szCs w:val="18"/>
    </w:rPr>
  </w:style>
  <w:style w:type="character" w:customStyle="1" w:styleId="WW8NumSt43z0">
    <w:name w:val="WW8NumSt43z0"/>
    <w:uiPriority w:val="99"/>
    <w:rsid w:val="008566EC"/>
    <w:rPr>
      <w:rFonts w:ascii="Sylfaen" w:hAnsi="Sylfaen" w:cs="Sylfaen"/>
    </w:rPr>
  </w:style>
  <w:style w:type="paragraph" w:customStyle="1" w:styleId="a5">
    <w:name w:val="Заголовок"/>
    <w:basedOn w:val="Normal"/>
    <w:next w:val="BodyText"/>
    <w:uiPriority w:val="99"/>
    <w:rsid w:val="008566EC"/>
    <w:pPr>
      <w:keepNext/>
      <w:suppressAutoHyphens/>
      <w:spacing w:before="240" w:after="120"/>
    </w:pPr>
    <w:rPr>
      <w:rFonts w:ascii="Arial" w:eastAsia="MS Mincho" w:hAnsi="Arial" w:cs="Arial"/>
      <w:sz w:val="28"/>
      <w:szCs w:val="28"/>
      <w:lang w:eastAsia="ar-SA"/>
    </w:rPr>
  </w:style>
  <w:style w:type="paragraph" w:styleId="BodyText">
    <w:name w:val="Body Text"/>
    <w:basedOn w:val="Normal"/>
    <w:link w:val="BodyTextChar"/>
    <w:uiPriority w:val="99"/>
    <w:rsid w:val="008566EC"/>
    <w:pPr>
      <w:suppressAutoHyphens/>
    </w:pPr>
    <w:rPr>
      <w:i/>
      <w:iCs/>
      <w:sz w:val="32"/>
      <w:szCs w:val="32"/>
      <w:lang w:eastAsia="ar-SA"/>
    </w:rPr>
  </w:style>
  <w:style w:type="character" w:customStyle="1" w:styleId="BodyTextChar">
    <w:name w:val="Body Text Char"/>
    <w:basedOn w:val="DefaultParagraphFont"/>
    <w:link w:val="BodyText"/>
    <w:uiPriority w:val="99"/>
    <w:locked/>
    <w:rsid w:val="008566EC"/>
    <w:rPr>
      <w:rFonts w:ascii="Times New Roman" w:hAnsi="Times New Roman" w:cs="Times New Roman"/>
      <w:i/>
      <w:iCs/>
      <w:sz w:val="24"/>
      <w:szCs w:val="24"/>
      <w:lang w:eastAsia="ar-SA" w:bidi="ar-SA"/>
    </w:rPr>
  </w:style>
  <w:style w:type="paragraph" w:styleId="List">
    <w:name w:val="List"/>
    <w:basedOn w:val="BodyText"/>
    <w:uiPriority w:val="99"/>
    <w:semiHidden/>
    <w:rsid w:val="008566EC"/>
    <w:rPr>
      <w:rFonts w:ascii="Arial" w:hAnsi="Arial" w:cs="Arial"/>
    </w:rPr>
  </w:style>
  <w:style w:type="paragraph" w:customStyle="1" w:styleId="15">
    <w:name w:val="Название1"/>
    <w:basedOn w:val="Normal"/>
    <w:uiPriority w:val="99"/>
    <w:rsid w:val="008566EC"/>
    <w:pPr>
      <w:suppressLineNumbers/>
      <w:suppressAutoHyphens/>
      <w:spacing w:before="120" w:after="120"/>
    </w:pPr>
    <w:rPr>
      <w:rFonts w:ascii="Arial" w:hAnsi="Arial" w:cs="Arial"/>
      <w:i/>
      <w:iCs/>
      <w:lang w:eastAsia="ar-SA"/>
    </w:rPr>
  </w:style>
  <w:style w:type="paragraph" w:customStyle="1" w:styleId="16">
    <w:name w:val="Указатель1"/>
    <w:basedOn w:val="Normal"/>
    <w:uiPriority w:val="99"/>
    <w:rsid w:val="008566EC"/>
    <w:pPr>
      <w:suppressLineNumbers/>
      <w:suppressAutoHyphens/>
    </w:pPr>
    <w:rPr>
      <w:rFonts w:ascii="Arial" w:hAnsi="Arial" w:cs="Arial"/>
      <w:lang w:eastAsia="ar-SA"/>
    </w:rPr>
  </w:style>
  <w:style w:type="paragraph" w:customStyle="1" w:styleId="21">
    <w:name w:val="Основной текст 21"/>
    <w:basedOn w:val="Normal"/>
    <w:uiPriority w:val="99"/>
    <w:rsid w:val="008566EC"/>
    <w:pPr>
      <w:suppressAutoHyphens/>
      <w:spacing w:after="120" w:line="480" w:lineRule="auto"/>
    </w:pPr>
    <w:rPr>
      <w:lang w:eastAsia="ar-SA"/>
    </w:rPr>
  </w:style>
  <w:style w:type="paragraph" w:customStyle="1" w:styleId="210">
    <w:name w:val="Основной текст с отступом 21"/>
    <w:basedOn w:val="Normal"/>
    <w:uiPriority w:val="99"/>
    <w:rsid w:val="008566EC"/>
    <w:pPr>
      <w:suppressAutoHyphens/>
      <w:spacing w:after="120" w:line="480" w:lineRule="auto"/>
      <w:ind w:left="283"/>
    </w:pPr>
    <w:rPr>
      <w:lang w:eastAsia="ar-SA"/>
    </w:rPr>
  </w:style>
  <w:style w:type="paragraph" w:styleId="Header">
    <w:name w:val="header"/>
    <w:basedOn w:val="Normal"/>
    <w:link w:val="HeaderChar"/>
    <w:uiPriority w:val="99"/>
    <w:rsid w:val="008566EC"/>
    <w:pPr>
      <w:tabs>
        <w:tab w:val="center" w:pos="4677"/>
        <w:tab w:val="right" w:pos="9355"/>
      </w:tabs>
      <w:suppressAutoHyphens/>
    </w:pPr>
    <w:rPr>
      <w:lang w:eastAsia="ar-SA"/>
    </w:rPr>
  </w:style>
  <w:style w:type="character" w:customStyle="1" w:styleId="HeaderChar">
    <w:name w:val="Header Char"/>
    <w:basedOn w:val="DefaultParagraphFont"/>
    <w:link w:val="Header"/>
    <w:uiPriority w:val="99"/>
    <w:semiHidden/>
    <w:locked/>
    <w:rsid w:val="008566EC"/>
    <w:rPr>
      <w:rFonts w:ascii="Times New Roman" w:hAnsi="Times New Roman" w:cs="Times New Roman"/>
      <w:sz w:val="24"/>
      <w:szCs w:val="24"/>
      <w:lang w:eastAsia="ar-SA" w:bidi="ar-SA"/>
    </w:rPr>
  </w:style>
  <w:style w:type="paragraph" w:styleId="Footer">
    <w:name w:val="footer"/>
    <w:basedOn w:val="Normal"/>
    <w:link w:val="FooterChar"/>
    <w:uiPriority w:val="99"/>
    <w:semiHidden/>
    <w:rsid w:val="008566EC"/>
    <w:pPr>
      <w:tabs>
        <w:tab w:val="center" w:pos="4677"/>
        <w:tab w:val="right" w:pos="9355"/>
      </w:tabs>
      <w:suppressAutoHyphens/>
    </w:pPr>
    <w:rPr>
      <w:lang w:eastAsia="ar-SA"/>
    </w:rPr>
  </w:style>
  <w:style w:type="character" w:customStyle="1" w:styleId="FooterChar">
    <w:name w:val="Footer Char"/>
    <w:basedOn w:val="DefaultParagraphFont"/>
    <w:link w:val="Footer"/>
    <w:uiPriority w:val="99"/>
    <w:semiHidden/>
    <w:locked/>
    <w:rsid w:val="008566EC"/>
    <w:rPr>
      <w:rFonts w:ascii="Times New Roman" w:hAnsi="Times New Roman" w:cs="Times New Roman"/>
      <w:sz w:val="24"/>
      <w:szCs w:val="24"/>
      <w:lang w:eastAsia="ar-SA" w:bidi="ar-SA"/>
    </w:rPr>
  </w:style>
  <w:style w:type="paragraph" w:customStyle="1" w:styleId="a6">
    <w:name w:val="Содержимое таблицы"/>
    <w:basedOn w:val="Normal"/>
    <w:uiPriority w:val="99"/>
    <w:rsid w:val="008566EC"/>
    <w:pPr>
      <w:suppressLineNumbers/>
      <w:suppressAutoHyphens/>
    </w:pPr>
    <w:rPr>
      <w:lang w:eastAsia="ar-SA"/>
    </w:rPr>
  </w:style>
  <w:style w:type="paragraph" w:customStyle="1" w:styleId="a7">
    <w:name w:val="Заголовок таблицы"/>
    <w:basedOn w:val="a6"/>
    <w:uiPriority w:val="99"/>
    <w:rsid w:val="008566EC"/>
    <w:pPr>
      <w:jc w:val="center"/>
    </w:pPr>
    <w:rPr>
      <w:b/>
      <w:bCs/>
      <w:i/>
      <w:iCs/>
    </w:rPr>
  </w:style>
  <w:style w:type="paragraph" w:customStyle="1" w:styleId="a8">
    <w:name w:val="Содержимое врезки"/>
    <w:basedOn w:val="BodyText"/>
    <w:uiPriority w:val="99"/>
    <w:rsid w:val="008566EC"/>
  </w:style>
  <w:style w:type="table" w:styleId="TableGrid">
    <w:name w:val="Table Grid"/>
    <w:basedOn w:val="TableNormal"/>
    <w:uiPriority w:val="99"/>
    <w:rsid w:val="008566EC"/>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1"/>
    <w:basedOn w:val="Normal"/>
    <w:link w:val="FootnoteTextChar"/>
    <w:uiPriority w:val="99"/>
    <w:semiHidden/>
    <w:rsid w:val="008566EC"/>
    <w:rPr>
      <w:sz w:val="20"/>
      <w:szCs w:val="20"/>
    </w:rPr>
  </w:style>
  <w:style w:type="character" w:customStyle="1" w:styleId="FootnoteTextChar">
    <w:name w:val="Footnote Text Char"/>
    <w:aliases w:val="F1 Char"/>
    <w:basedOn w:val="DefaultParagraphFont"/>
    <w:link w:val="FootnoteText"/>
    <w:uiPriority w:val="99"/>
    <w:semiHidden/>
    <w:locked/>
    <w:rsid w:val="008566EC"/>
    <w:rPr>
      <w:rFonts w:ascii="Times New Roman" w:hAnsi="Times New Roman" w:cs="Times New Roman"/>
      <w:sz w:val="20"/>
      <w:szCs w:val="20"/>
      <w:lang w:eastAsia="ru-RU"/>
    </w:rPr>
  </w:style>
  <w:style w:type="character" w:styleId="PageNumber">
    <w:name w:val="page number"/>
    <w:basedOn w:val="DefaultParagraphFont"/>
    <w:uiPriority w:val="99"/>
    <w:rsid w:val="008566EC"/>
  </w:style>
  <w:style w:type="table" w:customStyle="1" w:styleId="17">
    <w:name w:val="Сетка таблицы1"/>
    <w:uiPriority w:val="99"/>
    <w:rsid w:val="00856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Normal"/>
    <w:uiPriority w:val="99"/>
    <w:rsid w:val="008566EC"/>
    <w:pPr>
      <w:spacing w:after="160" w:line="240" w:lineRule="exact"/>
    </w:pPr>
    <w:rPr>
      <w:rFonts w:ascii="Verdana" w:hAnsi="Verdana" w:cs="Verdana"/>
      <w:sz w:val="20"/>
      <w:szCs w:val="20"/>
      <w:lang w:val="en-US" w:eastAsia="en-US"/>
    </w:rPr>
  </w:style>
  <w:style w:type="table" w:customStyle="1" w:styleId="2">
    <w:name w:val="Сетка таблицы2"/>
    <w:uiPriority w:val="99"/>
    <w:rsid w:val="00856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856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Заголовок №1 + Интервал 2 pt"/>
    <w:uiPriority w:val="99"/>
    <w:rsid w:val="008566EC"/>
    <w:rPr>
      <w:spacing w:val="40"/>
      <w:sz w:val="23"/>
      <w:szCs w:val="23"/>
      <w:shd w:val="clear" w:color="auto" w:fill="FFFFFF"/>
    </w:rPr>
  </w:style>
  <w:style w:type="character" w:customStyle="1" w:styleId="art-postheader">
    <w:name w:val="art-postheader"/>
    <w:basedOn w:val="DefaultParagraphFont"/>
    <w:uiPriority w:val="99"/>
    <w:rsid w:val="008566EC"/>
  </w:style>
  <w:style w:type="character" w:customStyle="1" w:styleId="art-metadata-icons">
    <w:name w:val="art-metadata-icons"/>
    <w:basedOn w:val="DefaultParagraphFont"/>
    <w:uiPriority w:val="99"/>
    <w:rsid w:val="008566EC"/>
  </w:style>
  <w:style w:type="character" w:customStyle="1" w:styleId="hastip">
    <w:name w:val="hastip"/>
    <w:basedOn w:val="DefaultParagraphFont"/>
    <w:uiPriority w:val="99"/>
    <w:rsid w:val="008566EC"/>
  </w:style>
  <w:style w:type="character" w:styleId="Emphasis">
    <w:name w:val="Emphasis"/>
    <w:basedOn w:val="DefaultParagraphFont"/>
    <w:uiPriority w:val="99"/>
    <w:qFormat/>
    <w:rsid w:val="008566EC"/>
    <w:rPr>
      <w:i/>
      <w:iCs/>
    </w:rPr>
  </w:style>
  <w:style w:type="paragraph" w:customStyle="1" w:styleId="ConsPlusTitle">
    <w:name w:val="ConsPlusTitle"/>
    <w:uiPriority w:val="99"/>
    <w:rsid w:val="008566EC"/>
    <w:pPr>
      <w:widowControl w:val="0"/>
      <w:autoSpaceDE w:val="0"/>
      <w:autoSpaceDN w:val="0"/>
      <w:adjustRightInd w:val="0"/>
    </w:pPr>
    <w:rPr>
      <w:rFonts w:ascii="Arial" w:eastAsia="Times New Roman" w:hAnsi="Arial" w:cs="Arial"/>
      <w:b/>
      <w:bCs/>
      <w:sz w:val="16"/>
      <w:szCs w:val="16"/>
    </w:rPr>
  </w:style>
  <w:style w:type="paragraph" w:styleId="BalloonText">
    <w:name w:val="Balloon Text"/>
    <w:basedOn w:val="Normal"/>
    <w:link w:val="BalloonTextChar"/>
    <w:uiPriority w:val="99"/>
    <w:semiHidden/>
    <w:rsid w:val="008566EC"/>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uiPriority w:val="99"/>
    <w:locked/>
    <w:rsid w:val="008566EC"/>
    <w:rPr>
      <w:rFonts w:ascii="Tahoma" w:hAnsi="Tahoma" w:cs="Tahoma"/>
      <w:sz w:val="16"/>
      <w:szCs w:val="16"/>
      <w:lang w:eastAsia="ar-SA" w:bidi="ar-SA"/>
    </w:rPr>
  </w:style>
  <w:style w:type="character" w:customStyle="1" w:styleId="31">
    <w:name w:val="Заголовок 3 Знак1"/>
    <w:uiPriority w:val="99"/>
    <w:locked/>
    <w:rsid w:val="00A71985"/>
    <w:rPr>
      <w:rFonts w:ascii="Cambria" w:hAnsi="Cambria" w:cs="Cambria"/>
      <w:b/>
      <w:bCs/>
      <w:sz w:val="26"/>
      <w:szCs w:val="26"/>
      <w:lang w:eastAsia="ru-RU"/>
    </w:rPr>
  </w:style>
  <w:style w:type="character" w:styleId="Hyperlink">
    <w:name w:val="Hyperlink"/>
    <w:basedOn w:val="DefaultParagraphFont"/>
    <w:uiPriority w:val="99"/>
    <w:rsid w:val="00A71985"/>
    <w:rPr>
      <w:color w:val="0000FF"/>
      <w:u w:val="single"/>
    </w:rPr>
  </w:style>
  <w:style w:type="character" w:styleId="BookTitle">
    <w:name w:val="Book Title"/>
    <w:basedOn w:val="DefaultParagraphFont"/>
    <w:uiPriority w:val="99"/>
    <w:qFormat/>
    <w:rsid w:val="00A71985"/>
    <w:rPr>
      <w:b/>
      <w:bCs/>
      <w:smallCaps/>
      <w:spacing w:val="5"/>
    </w:rPr>
  </w:style>
  <w:style w:type="character" w:customStyle="1" w:styleId="BodyTextIndent2Char">
    <w:name w:val="Body Text Indent 2 Char"/>
    <w:basedOn w:val="DefaultParagraphFont"/>
    <w:link w:val="BodyTextIndent2"/>
    <w:uiPriority w:val="99"/>
    <w:semiHidden/>
    <w:locked/>
    <w:rsid w:val="00A71985"/>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A71985"/>
    <w:pPr>
      <w:spacing w:after="120" w:line="480" w:lineRule="auto"/>
      <w:ind w:left="283"/>
    </w:pPr>
  </w:style>
  <w:style w:type="character" w:customStyle="1" w:styleId="BodyTextIndent2Char1">
    <w:name w:val="Body Text Indent 2 Char1"/>
    <w:basedOn w:val="DefaultParagraphFont"/>
    <w:link w:val="BodyTextIndent2"/>
    <w:uiPriority w:val="99"/>
    <w:semiHidden/>
    <w:locked/>
    <w:rsid w:val="00CA589F"/>
    <w:rPr>
      <w:rFonts w:ascii="Times New Roman" w:hAnsi="Times New Roman" w:cs="Times New Roman"/>
      <w:sz w:val="24"/>
      <w:szCs w:val="24"/>
    </w:rPr>
  </w:style>
  <w:style w:type="character" w:styleId="FollowedHyperlink">
    <w:name w:val="FollowedHyperlink"/>
    <w:basedOn w:val="DefaultParagraphFont"/>
    <w:uiPriority w:val="99"/>
    <w:rsid w:val="00A71985"/>
    <w:rPr>
      <w:color w:val="800080"/>
      <w:u w:val="single"/>
    </w:rPr>
  </w:style>
  <w:style w:type="paragraph" w:styleId="HTMLPreformatted">
    <w:name w:val="HTML Preformatted"/>
    <w:basedOn w:val="Normal"/>
    <w:link w:val="HTMLPreformattedChar"/>
    <w:uiPriority w:val="99"/>
    <w:rsid w:val="00A7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color w:val="000000"/>
      <w:sz w:val="20"/>
      <w:szCs w:val="20"/>
    </w:rPr>
  </w:style>
  <w:style w:type="character" w:customStyle="1" w:styleId="HTMLPreformattedChar">
    <w:name w:val="HTML Preformatted Char"/>
    <w:basedOn w:val="DefaultParagraphFont"/>
    <w:link w:val="HTMLPreformatted"/>
    <w:uiPriority w:val="99"/>
    <w:locked/>
    <w:rsid w:val="00A71985"/>
    <w:rPr>
      <w:rFonts w:ascii="Arial Unicode MS" w:hAnsi="Arial Unicode MS" w:cs="Arial Unicode MS"/>
      <w:color w:val="000000"/>
      <w:sz w:val="20"/>
      <w:szCs w:val="20"/>
      <w:lang w:eastAsia="ru-RU"/>
    </w:rPr>
  </w:style>
  <w:style w:type="paragraph" w:styleId="TOC8">
    <w:name w:val="toc 8"/>
    <w:basedOn w:val="Normal"/>
    <w:next w:val="Normal"/>
    <w:autoRedefine/>
    <w:uiPriority w:val="99"/>
    <w:semiHidden/>
    <w:rsid w:val="00A71985"/>
    <w:pPr>
      <w:autoSpaceDE w:val="0"/>
      <w:autoSpaceDN w:val="0"/>
      <w:ind w:left="1680"/>
    </w:pPr>
  </w:style>
  <w:style w:type="character" w:customStyle="1" w:styleId="EndnoteTextChar">
    <w:name w:val="Endnote Text Char"/>
    <w:basedOn w:val="DefaultParagraphFont"/>
    <w:link w:val="EndnoteText"/>
    <w:uiPriority w:val="99"/>
    <w:semiHidden/>
    <w:locked/>
    <w:rsid w:val="00A71985"/>
    <w:rPr>
      <w:rFonts w:ascii="Times New Roman" w:hAnsi="Times New Roman" w:cs="Times New Roman"/>
      <w:sz w:val="20"/>
      <w:szCs w:val="20"/>
      <w:lang w:eastAsia="ru-RU"/>
    </w:rPr>
  </w:style>
  <w:style w:type="paragraph" w:styleId="EndnoteText">
    <w:name w:val="endnote text"/>
    <w:basedOn w:val="Normal"/>
    <w:link w:val="EndnoteTextChar"/>
    <w:uiPriority w:val="99"/>
    <w:semiHidden/>
    <w:rsid w:val="00A71985"/>
    <w:rPr>
      <w:sz w:val="20"/>
      <w:szCs w:val="20"/>
    </w:rPr>
  </w:style>
  <w:style w:type="character" w:customStyle="1" w:styleId="EndnoteTextChar1">
    <w:name w:val="Endnote Text Char1"/>
    <w:basedOn w:val="DefaultParagraphFont"/>
    <w:link w:val="EndnoteText"/>
    <w:uiPriority w:val="99"/>
    <w:semiHidden/>
    <w:locked/>
    <w:rsid w:val="00CA589F"/>
    <w:rPr>
      <w:rFonts w:ascii="Times New Roman" w:hAnsi="Times New Roman" w:cs="Times New Roman"/>
      <w:sz w:val="20"/>
      <w:szCs w:val="20"/>
    </w:rPr>
  </w:style>
  <w:style w:type="character" w:customStyle="1" w:styleId="18">
    <w:name w:val="Текст концевой сноски Знак1"/>
    <w:basedOn w:val="DefaultParagraphFont"/>
    <w:uiPriority w:val="99"/>
    <w:semiHidden/>
    <w:rsid w:val="00A71985"/>
    <w:rPr>
      <w:rFonts w:ascii="Times New Roman" w:hAnsi="Times New Roman" w:cs="Times New Roman"/>
      <w:sz w:val="20"/>
      <w:szCs w:val="20"/>
      <w:lang w:eastAsia="ru-RU"/>
    </w:rPr>
  </w:style>
  <w:style w:type="paragraph" w:styleId="Title">
    <w:name w:val="Title"/>
    <w:basedOn w:val="Normal"/>
    <w:link w:val="TitleChar"/>
    <w:uiPriority w:val="99"/>
    <w:qFormat/>
    <w:rsid w:val="00A71985"/>
    <w:pPr>
      <w:jc w:val="center"/>
    </w:pPr>
    <w:rPr>
      <w:b/>
      <w:bCs/>
      <w:sz w:val="28"/>
      <w:szCs w:val="28"/>
    </w:rPr>
  </w:style>
  <w:style w:type="character" w:customStyle="1" w:styleId="TitleChar">
    <w:name w:val="Title Char"/>
    <w:basedOn w:val="DefaultParagraphFont"/>
    <w:link w:val="Title"/>
    <w:uiPriority w:val="99"/>
    <w:locked/>
    <w:rsid w:val="00A71985"/>
    <w:rPr>
      <w:rFonts w:ascii="Times New Roman" w:hAnsi="Times New Roman" w:cs="Times New Roman"/>
      <w:b/>
      <w:bCs/>
      <w:sz w:val="24"/>
      <w:szCs w:val="24"/>
      <w:lang w:eastAsia="ru-RU"/>
    </w:rPr>
  </w:style>
  <w:style w:type="character" w:customStyle="1" w:styleId="MessageHeaderChar">
    <w:name w:val="Message Header Char"/>
    <w:basedOn w:val="DefaultParagraphFont"/>
    <w:link w:val="MessageHeader"/>
    <w:uiPriority w:val="99"/>
    <w:semiHidden/>
    <w:locked/>
    <w:rsid w:val="00A71985"/>
    <w:rPr>
      <w:rFonts w:ascii="Pragmatica" w:hAnsi="Pragmatica" w:cs="Pragmatica"/>
      <w:sz w:val="20"/>
      <w:szCs w:val="20"/>
      <w:lang w:eastAsia="ru-RU"/>
    </w:rPr>
  </w:style>
  <w:style w:type="paragraph" w:styleId="MessageHeader">
    <w:name w:val="Message Header"/>
    <w:basedOn w:val="Normal"/>
    <w:link w:val="MessageHeaderChar"/>
    <w:uiPriority w:val="99"/>
    <w:semiHidden/>
    <w:rsid w:val="00A71985"/>
    <w:pPr>
      <w:spacing w:after="60"/>
      <w:jc w:val="center"/>
    </w:pPr>
    <w:rPr>
      <w:rFonts w:ascii="Pragmatica" w:hAnsi="Pragmatica" w:cs="Pragmatica"/>
      <w:sz w:val="18"/>
      <w:szCs w:val="18"/>
    </w:rPr>
  </w:style>
  <w:style w:type="character" w:customStyle="1" w:styleId="MessageHeaderChar1">
    <w:name w:val="Message Header Char1"/>
    <w:basedOn w:val="DefaultParagraphFont"/>
    <w:link w:val="MessageHeader"/>
    <w:uiPriority w:val="99"/>
    <w:semiHidden/>
    <w:locked/>
    <w:rsid w:val="00CA589F"/>
    <w:rPr>
      <w:rFonts w:ascii="Cambria" w:hAnsi="Cambria" w:cs="Cambria"/>
      <w:sz w:val="24"/>
      <w:szCs w:val="24"/>
      <w:shd w:val="pct20" w:color="auto" w:fill="auto"/>
    </w:rPr>
  </w:style>
  <w:style w:type="character" w:customStyle="1" w:styleId="19">
    <w:name w:val="Шапка Знак1"/>
    <w:basedOn w:val="DefaultParagraphFont"/>
    <w:uiPriority w:val="99"/>
    <w:semiHidden/>
    <w:rsid w:val="00A71985"/>
    <w:rPr>
      <w:rFonts w:ascii="Cambria" w:hAnsi="Cambria" w:cs="Cambria"/>
      <w:sz w:val="24"/>
      <w:szCs w:val="24"/>
      <w:shd w:val="pct20" w:color="auto" w:fill="auto"/>
      <w:lang w:eastAsia="ru-RU"/>
    </w:rPr>
  </w:style>
  <w:style w:type="paragraph" w:styleId="Subtitle">
    <w:name w:val="Subtitle"/>
    <w:basedOn w:val="Normal"/>
    <w:link w:val="SubtitleChar"/>
    <w:uiPriority w:val="99"/>
    <w:qFormat/>
    <w:rsid w:val="00A71985"/>
    <w:pPr>
      <w:jc w:val="center"/>
    </w:pPr>
    <w:rPr>
      <w:rFonts w:ascii="Arial" w:hAnsi="Arial" w:cs="Arial"/>
      <w:b/>
      <w:bCs/>
    </w:rPr>
  </w:style>
  <w:style w:type="character" w:customStyle="1" w:styleId="SubtitleChar">
    <w:name w:val="Subtitle Char"/>
    <w:basedOn w:val="DefaultParagraphFont"/>
    <w:link w:val="Subtitle"/>
    <w:uiPriority w:val="99"/>
    <w:locked/>
    <w:rsid w:val="00A71985"/>
    <w:rPr>
      <w:rFonts w:ascii="Arial" w:hAnsi="Arial" w:cs="Arial"/>
      <w:b/>
      <w:bCs/>
      <w:sz w:val="20"/>
      <w:szCs w:val="20"/>
      <w:lang w:eastAsia="ru-RU"/>
    </w:rPr>
  </w:style>
  <w:style w:type="paragraph" w:customStyle="1" w:styleId="a">
    <w:name w:val="Статья"/>
    <w:basedOn w:val="Normal"/>
    <w:uiPriority w:val="99"/>
    <w:semiHidden/>
    <w:rsid w:val="00A71985"/>
    <w:pPr>
      <w:keepNext/>
      <w:numPr>
        <w:numId w:val="19"/>
      </w:numPr>
      <w:spacing w:before="60"/>
      <w:ind w:firstLine="340"/>
    </w:pPr>
    <w:rPr>
      <w:b/>
      <w:bCs/>
      <w:sz w:val="20"/>
      <w:szCs w:val="20"/>
    </w:rPr>
  </w:style>
  <w:style w:type="character" w:customStyle="1" w:styleId="aa">
    <w:name w:val="Основной шрифт"/>
    <w:uiPriority w:val="99"/>
    <w:rsid w:val="00A71985"/>
  </w:style>
  <w:style w:type="character" w:customStyle="1" w:styleId="1a">
    <w:name w:val="Гиперссылка1"/>
    <w:uiPriority w:val="99"/>
    <w:rsid w:val="00A71985"/>
    <w:rPr>
      <w:color w:val="0000FF"/>
      <w:u w:val="single"/>
    </w:rPr>
  </w:style>
  <w:style w:type="character" w:customStyle="1" w:styleId="ab">
    <w:name w:val="Г"/>
    <w:uiPriority w:val="99"/>
    <w:rsid w:val="00A71985"/>
    <w:rPr>
      <w:color w:val="0000FF"/>
      <w:sz w:val="20"/>
      <w:szCs w:val="20"/>
      <w:u w:val="single"/>
    </w:rPr>
  </w:style>
  <w:style w:type="character" w:customStyle="1" w:styleId="1b">
    <w:name w:val="Строгий1"/>
    <w:uiPriority w:val="99"/>
    <w:rsid w:val="00A71985"/>
    <w:rPr>
      <w:b/>
      <w:bCs/>
    </w:rPr>
  </w:style>
  <w:style w:type="paragraph" w:customStyle="1" w:styleId="1c">
    <w:name w:val="Обычный1"/>
    <w:uiPriority w:val="99"/>
    <w:rsid w:val="00A71985"/>
    <w:pPr>
      <w:widowControl w:val="0"/>
    </w:pPr>
    <w:rPr>
      <w:rFonts w:ascii="Times New Roman" w:eastAsia="Times New Roman" w:hAnsi="Times New Roman"/>
      <w:sz w:val="16"/>
      <w:szCs w:val="16"/>
    </w:rPr>
  </w:style>
  <w:style w:type="paragraph" w:customStyle="1" w:styleId="ConsNormal">
    <w:name w:val="ConsNormal"/>
    <w:uiPriority w:val="99"/>
    <w:rsid w:val="00844681"/>
    <w:pPr>
      <w:widowControl w:val="0"/>
      <w:autoSpaceDE w:val="0"/>
      <w:autoSpaceDN w:val="0"/>
      <w:adjustRightInd w:val="0"/>
      <w:ind w:firstLine="720"/>
    </w:pPr>
    <w:rPr>
      <w:rFonts w:ascii="Arial" w:hAnsi="Arial" w:cs="Arial"/>
    </w:rPr>
  </w:style>
  <w:style w:type="paragraph" w:customStyle="1" w:styleId="Default">
    <w:name w:val="Default"/>
    <w:uiPriority w:val="99"/>
    <w:rsid w:val="00B52F88"/>
    <w:pPr>
      <w:autoSpaceDE w:val="0"/>
      <w:autoSpaceDN w:val="0"/>
      <w:adjustRightInd w:val="0"/>
    </w:pPr>
    <w:rPr>
      <w:rFonts w:ascii="Times New Roman" w:eastAsia="Times New Roman" w:hAnsi="Times New Roman"/>
      <w:color w:val="000000"/>
      <w:sz w:val="24"/>
      <w:szCs w:val="24"/>
    </w:rPr>
  </w:style>
  <w:style w:type="paragraph" w:customStyle="1" w:styleId="ac">
    <w:name w:val="Знак Знак Знак Знак"/>
    <w:basedOn w:val="Normal"/>
    <w:uiPriority w:val="99"/>
    <w:rsid w:val="00AB7D3D"/>
    <w:pPr>
      <w:spacing w:after="160" w:line="240" w:lineRule="exact"/>
    </w:pPr>
    <w:rPr>
      <w:rFonts w:ascii="Verdana" w:eastAsia="Calibri" w:hAnsi="Verdana" w:cs="Verdana"/>
      <w:sz w:val="20"/>
      <w:szCs w:val="20"/>
      <w:lang w:val="en-US" w:eastAsia="en-US"/>
    </w:rPr>
  </w:style>
  <w:style w:type="paragraph" w:customStyle="1" w:styleId="c4">
    <w:name w:val="c4"/>
    <w:basedOn w:val="Normal"/>
    <w:uiPriority w:val="99"/>
    <w:rsid w:val="005B5B47"/>
    <w:pPr>
      <w:spacing w:before="100" w:beforeAutospacing="1" w:after="100" w:afterAutospacing="1"/>
    </w:pPr>
    <w:rPr>
      <w:rFonts w:eastAsia="Calibri"/>
    </w:rPr>
  </w:style>
  <w:style w:type="character" w:customStyle="1" w:styleId="c0">
    <w:name w:val="c0"/>
    <w:basedOn w:val="DefaultParagraphFont"/>
    <w:uiPriority w:val="99"/>
    <w:rsid w:val="005B5B47"/>
  </w:style>
  <w:style w:type="character" w:customStyle="1" w:styleId="c0c12c6">
    <w:name w:val="c0 c12 c6"/>
    <w:basedOn w:val="DefaultParagraphFont"/>
    <w:uiPriority w:val="99"/>
    <w:rsid w:val="005B5B47"/>
  </w:style>
  <w:style w:type="paragraph" w:customStyle="1" w:styleId="pagetext">
    <w:name w:val="page_text"/>
    <w:basedOn w:val="Normal"/>
    <w:uiPriority w:val="99"/>
    <w:rsid w:val="00DD2511"/>
    <w:pPr>
      <w:spacing w:before="100" w:beforeAutospacing="1" w:after="100" w:afterAutospacing="1"/>
    </w:pPr>
    <w:rPr>
      <w:rFonts w:eastAsia="Calibri"/>
    </w:rPr>
  </w:style>
  <w:style w:type="paragraph" w:customStyle="1" w:styleId="1d">
    <w:name w:val="Знак1"/>
    <w:basedOn w:val="Normal"/>
    <w:uiPriority w:val="99"/>
    <w:rsid w:val="00637AC0"/>
    <w:pPr>
      <w:spacing w:after="160" w:line="240" w:lineRule="exact"/>
    </w:pPr>
    <w:rPr>
      <w:rFonts w:ascii="Verdana" w:eastAsia="Calibri" w:hAnsi="Verdana" w:cs="Verdana"/>
      <w:sz w:val="20"/>
      <w:szCs w:val="20"/>
      <w:lang w:val="en-US" w:eastAsia="en-US"/>
    </w:rPr>
  </w:style>
  <w:style w:type="paragraph" w:customStyle="1" w:styleId="11">
    <w:name w:val="Знак11"/>
    <w:basedOn w:val="Normal"/>
    <w:link w:val="DefaultParagraphFont"/>
    <w:uiPriority w:val="99"/>
    <w:rsid w:val="00A2034C"/>
    <w:pPr>
      <w:spacing w:after="160" w:line="240" w:lineRule="exact"/>
    </w:pPr>
    <w:rPr>
      <w:rFonts w:ascii="Verdana" w:eastAsia="Calibri" w:hAnsi="Verdana" w:cs="Verdana"/>
      <w:sz w:val="20"/>
      <w:szCs w:val="20"/>
      <w:lang w:val="en-US" w:eastAsia="en-US"/>
    </w:rPr>
  </w:style>
  <w:style w:type="paragraph" w:customStyle="1" w:styleId="1e">
    <w:name w:val="Знак Знак Знак Знак1"/>
    <w:basedOn w:val="Normal"/>
    <w:uiPriority w:val="99"/>
    <w:rsid w:val="004A0022"/>
    <w:pPr>
      <w:spacing w:after="160" w:line="240" w:lineRule="exact"/>
    </w:pPr>
    <w:rPr>
      <w:rFonts w:ascii="Verdana" w:eastAsia="Calibri" w:hAnsi="Verdana" w:cs="Verdana"/>
      <w:sz w:val="20"/>
      <w:szCs w:val="20"/>
      <w:lang w:val="en-US" w:eastAsia="en-US"/>
    </w:rPr>
  </w:style>
  <w:style w:type="paragraph" w:customStyle="1" w:styleId="msolistparagraphcxspmiddle">
    <w:name w:val="msolistparagraphcxspmiddle"/>
    <w:basedOn w:val="Normal"/>
    <w:uiPriority w:val="99"/>
    <w:rsid w:val="001919E2"/>
    <w:pPr>
      <w:spacing w:before="100" w:beforeAutospacing="1" w:after="100" w:afterAutospacing="1"/>
    </w:pPr>
    <w:rPr>
      <w:rFonts w:eastAsia="Calibri"/>
    </w:rPr>
  </w:style>
  <w:style w:type="paragraph" w:styleId="BodyText3">
    <w:name w:val="Body Text 3"/>
    <w:basedOn w:val="Normal"/>
    <w:link w:val="BodyText3Char1"/>
    <w:uiPriority w:val="99"/>
    <w:semiHidden/>
    <w:locked/>
    <w:rsid w:val="00806A63"/>
    <w:pPr>
      <w:spacing w:after="120"/>
    </w:pPr>
    <w:rPr>
      <w:rFonts w:eastAsia="Calibri"/>
      <w:sz w:val="16"/>
      <w:szCs w:val="16"/>
    </w:rPr>
  </w:style>
  <w:style w:type="character" w:customStyle="1" w:styleId="BodyText3Char">
    <w:name w:val="Body Text 3 Char"/>
    <w:basedOn w:val="DefaultParagraphFont"/>
    <w:link w:val="BodyText3"/>
    <w:uiPriority w:val="99"/>
    <w:semiHidden/>
    <w:rsid w:val="00431031"/>
    <w:rPr>
      <w:rFonts w:ascii="Times New Roman" w:eastAsia="Times New Roman" w:hAnsi="Times New Roman"/>
      <w:sz w:val="16"/>
      <w:szCs w:val="16"/>
    </w:rPr>
  </w:style>
  <w:style w:type="character" w:customStyle="1" w:styleId="BodyText3Char1">
    <w:name w:val="Body Text 3 Char1"/>
    <w:basedOn w:val="DefaultParagraphFont"/>
    <w:link w:val="BodyText3"/>
    <w:uiPriority w:val="99"/>
    <w:semiHidden/>
    <w:locked/>
    <w:rsid w:val="00806A63"/>
    <w:rPr>
      <w:sz w:val="16"/>
      <w:szCs w:val="16"/>
      <w:lang w:val="ru-RU" w:eastAsia="ru-RU"/>
    </w:rPr>
  </w:style>
  <w:style w:type="paragraph" w:styleId="BlockText">
    <w:name w:val="Block Text"/>
    <w:basedOn w:val="Normal"/>
    <w:uiPriority w:val="99"/>
    <w:locked/>
    <w:rsid w:val="00806A63"/>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596553360">
      <w:marLeft w:val="0"/>
      <w:marRight w:val="0"/>
      <w:marTop w:val="0"/>
      <w:marBottom w:val="0"/>
      <w:divBdr>
        <w:top w:val="none" w:sz="0" w:space="0" w:color="auto"/>
        <w:left w:val="none" w:sz="0" w:space="0" w:color="auto"/>
        <w:bottom w:val="none" w:sz="0" w:space="0" w:color="auto"/>
        <w:right w:val="none" w:sz="0" w:space="0" w:color="auto"/>
      </w:divBdr>
    </w:div>
    <w:div w:id="1596553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1772</TotalTime>
  <Pages>24</Pages>
  <Words>7228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Saint_Andrei</dc:creator>
  <cp:keywords/>
  <dc:description/>
  <cp:lastModifiedBy>kz110104571</cp:lastModifiedBy>
  <cp:revision>52</cp:revision>
  <cp:lastPrinted>2014-10-19T05:41:00Z</cp:lastPrinted>
  <dcterms:created xsi:type="dcterms:W3CDTF">2012-06-10T16:42:00Z</dcterms:created>
  <dcterms:modified xsi:type="dcterms:W3CDTF">2014-10-19T08:44:00Z</dcterms:modified>
</cp:coreProperties>
</file>